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21" w:rsidRDefault="000667EF" w:rsidP="000667EF">
      <w:pPr>
        <w:pStyle w:val="a4"/>
        <w:spacing w:before="0" w:after="0" w:line="276" w:lineRule="auto"/>
        <w:ind w:left="453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D24421" w:rsidRDefault="00D24421" w:rsidP="00D24421">
      <w:pPr>
        <w:pStyle w:val="a4"/>
        <w:spacing w:before="0" w:after="0"/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наказом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</w:t>
      </w:r>
    </w:p>
    <w:p w:rsidR="00D24421" w:rsidRDefault="000667EF" w:rsidP="00D24421">
      <w:pPr>
        <w:pStyle w:val="a4"/>
        <w:spacing w:before="0" w:after="0"/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Сквирського</w:t>
      </w:r>
      <w:r w:rsidR="00D24421">
        <w:rPr>
          <w:sz w:val="28"/>
          <w:szCs w:val="28"/>
          <w:lang w:val="uk-UA"/>
        </w:rPr>
        <w:t xml:space="preserve"> районного суду</w:t>
      </w:r>
    </w:p>
    <w:p w:rsidR="00D24421" w:rsidRDefault="00D24421" w:rsidP="00D24421">
      <w:pPr>
        <w:pStyle w:val="a4"/>
        <w:spacing w:before="0" w:after="0"/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Київської області</w:t>
      </w:r>
    </w:p>
    <w:p w:rsidR="00836C46" w:rsidRPr="00836C46" w:rsidRDefault="00D24421" w:rsidP="00836C46">
      <w:pPr>
        <w:pStyle w:val="a4"/>
        <w:spacing w:before="0" w:after="0"/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44756">
        <w:rPr>
          <w:sz w:val="28"/>
          <w:szCs w:val="28"/>
          <w:lang w:val="uk-UA"/>
        </w:rPr>
        <w:t>23.09.2019 року № 5</w:t>
      </w:r>
    </w:p>
    <w:p w:rsidR="00836C46" w:rsidRDefault="00836C46" w:rsidP="00D24421">
      <w:pPr>
        <w:ind w:left="5529"/>
        <w:jc w:val="both"/>
        <w:rPr>
          <w:bCs/>
          <w:spacing w:val="-2"/>
          <w:sz w:val="28"/>
          <w:szCs w:val="28"/>
          <w:lang w:val="uk-UA"/>
        </w:rPr>
      </w:pPr>
    </w:p>
    <w:p w:rsidR="00836C46" w:rsidRDefault="00836C46" w:rsidP="00D24421">
      <w:pPr>
        <w:ind w:left="5529"/>
        <w:jc w:val="both"/>
        <w:rPr>
          <w:bCs/>
          <w:spacing w:val="-2"/>
          <w:sz w:val="28"/>
          <w:szCs w:val="28"/>
          <w:lang w:val="uk-UA"/>
        </w:rPr>
      </w:pPr>
    </w:p>
    <w:p w:rsidR="00836C46" w:rsidRPr="00836C46" w:rsidRDefault="00836C46" w:rsidP="00D24421">
      <w:pPr>
        <w:ind w:left="5529"/>
        <w:jc w:val="both"/>
        <w:rPr>
          <w:bCs/>
          <w:spacing w:val="-2"/>
          <w:sz w:val="28"/>
          <w:szCs w:val="28"/>
          <w:lang w:val="uk-UA"/>
        </w:rPr>
      </w:pPr>
    </w:p>
    <w:p w:rsidR="00D24421" w:rsidRDefault="00D24421" w:rsidP="00D24421">
      <w:pPr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УМОВИ</w:t>
      </w:r>
    </w:p>
    <w:p w:rsidR="00D24421" w:rsidRDefault="00D24421" w:rsidP="00D24421">
      <w:pPr>
        <w:jc w:val="center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</w:rPr>
        <w:t>проведення</w:t>
      </w:r>
      <w:proofErr w:type="spellEnd"/>
      <w:r>
        <w:rPr>
          <w:b/>
          <w:color w:val="000000"/>
          <w:sz w:val="28"/>
          <w:szCs w:val="28"/>
        </w:rPr>
        <w:t xml:space="preserve"> конкурсу</w:t>
      </w:r>
    </w:p>
    <w:p w:rsidR="000667EF" w:rsidRDefault="000667EF" w:rsidP="00D24421">
      <w:pPr>
        <w:jc w:val="center"/>
        <w:rPr>
          <w:color w:val="3A3A3A"/>
          <w:sz w:val="28"/>
          <w:szCs w:val="28"/>
          <w:shd w:val="clear" w:color="auto" w:fill="FFFFFF"/>
          <w:lang w:val="uk-UA"/>
        </w:rPr>
      </w:pPr>
      <w:r w:rsidRPr="000667EF">
        <w:rPr>
          <w:color w:val="3A3A3A"/>
          <w:sz w:val="28"/>
          <w:szCs w:val="28"/>
          <w:shd w:val="clear" w:color="auto" w:fill="FFFFFF"/>
          <w:lang w:val="uk-UA"/>
        </w:rPr>
        <w:t xml:space="preserve">на зайняття посади державної служби категорії «В» - </w:t>
      </w:r>
      <w:r>
        <w:rPr>
          <w:color w:val="3A3A3A"/>
          <w:sz w:val="28"/>
          <w:szCs w:val="28"/>
          <w:shd w:val="clear" w:color="auto" w:fill="FFFFFF"/>
          <w:lang w:val="uk-UA"/>
        </w:rPr>
        <w:t xml:space="preserve">секретаря </w:t>
      </w:r>
    </w:p>
    <w:p w:rsidR="000667EF" w:rsidRDefault="000667EF" w:rsidP="00D24421">
      <w:pPr>
        <w:jc w:val="center"/>
        <w:rPr>
          <w:color w:val="3A3A3A"/>
          <w:sz w:val="28"/>
          <w:szCs w:val="28"/>
          <w:shd w:val="clear" w:color="auto" w:fill="FFFFFF"/>
          <w:lang w:val="uk-UA"/>
        </w:rPr>
      </w:pPr>
      <w:r>
        <w:rPr>
          <w:color w:val="3A3A3A"/>
          <w:sz w:val="28"/>
          <w:szCs w:val="28"/>
          <w:shd w:val="clear" w:color="auto" w:fill="FFFFFF"/>
          <w:lang w:val="uk-UA"/>
        </w:rPr>
        <w:t>судових засідань Сквирського районного суду Київської області</w:t>
      </w:r>
    </w:p>
    <w:p w:rsidR="00836C46" w:rsidRPr="00836C46" w:rsidRDefault="00836C46" w:rsidP="00D24421">
      <w:pPr>
        <w:jc w:val="center"/>
        <w:rPr>
          <w:color w:val="3A3A3A"/>
          <w:sz w:val="28"/>
          <w:szCs w:val="28"/>
          <w:shd w:val="clear" w:color="auto" w:fill="FFFFFF"/>
          <w:lang w:val="uk-UA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17"/>
        <w:gridCol w:w="3337"/>
        <w:gridCol w:w="5994"/>
      </w:tblGrid>
      <w:tr w:rsidR="00D24421" w:rsidRPr="000F4452" w:rsidTr="00E40196">
        <w:trPr>
          <w:jc w:val="center"/>
        </w:trPr>
        <w:tc>
          <w:tcPr>
            <w:tcW w:w="10048" w:type="dxa"/>
            <w:gridSpan w:val="4"/>
          </w:tcPr>
          <w:p w:rsidR="00D24421" w:rsidRPr="000F4452" w:rsidRDefault="00D24421" w:rsidP="00615E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445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D24421" w:rsidRPr="000F4452" w:rsidTr="00E40196">
        <w:trPr>
          <w:jc w:val="center"/>
        </w:trPr>
        <w:tc>
          <w:tcPr>
            <w:tcW w:w="4054" w:type="dxa"/>
            <w:gridSpan w:val="3"/>
          </w:tcPr>
          <w:p w:rsidR="00D24421" w:rsidRPr="000F4452" w:rsidRDefault="00D24421" w:rsidP="00615E14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F4452">
              <w:rPr>
                <w:b/>
                <w:sz w:val="28"/>
                <w:szCs w:val="28"/>
              </w:rPr>
              <w:t>Посадові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5994" w:type="dxa"/>
          </w:tcPr>
          <w:p w:rsidR="00D24421" w:rsidRPr="001B6096" w:rsidRDefault="00D24421" w:rsidP="00615E14">
            <w:pPr>
              <w:ind w:firstLine="35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1B6096">
              <w:rPr>
                <w:sz w:val="28"/>
                <w:szCs w:val="28"/>
                <w:lang w:val="uk-UA"/>
              </w:rPr>
              <w:t>Здійснює  судові виклики та  повідомлення  в  справах, 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D24421" w:rsidRPr="001B6096" w:rsidRDefault="00D24421" w:rsidP="00615E14">
            <w:pPr>
              <w:ind w:firstLine="356"/>
              <w:jc w:val="both"/>
              <w:rPr>
                <w:sz w:val="28"/>
                <w:szCs w:val="28"/>
                <w:lang w:val="uk-UA"/>
              </w:rPr>
            </w:pPr>
            <w:r w:rsidRPr="001B6096">
              <w:rPr>
                <w:sz w:val="28"/>
                <w:szCs w:val="28"/>
                <w:lang w:val="uk-UA"/>
              </w:rPr>
              <w:t>2.Здійснює оформлення та розміщення списків справ, призначених до розгляду.</w:t>
            </w:r>
          </w:p>
          <w:p w:rsidR="00D24421" w:rsidRPr="001B6096" w:rsidRDefault="00D24421" w:rsidP="00615E14">
            <w:pPr>
              <w:ind w:firstLine="356"/>
              <w:jc w:val="both"/>
              <w:rPr>
                <w:sz w:val="28"/>
                <w:szCs w:val="28"/>
                <w:lang w:val="uk-UA"/>
              </w:rPr>
            </w:pPr>
            <w:r w:rsidRPr="001B6096">
              <w:rPr>
                <w:sz w:val="28"/>
                <w:szCs w:val="28"/>
                <w:lang w:val="uk-UA"/>
              </w:rPr>
              <w:t>3.Перевіряє наявність і з'ясовує причини відсутності   осіб, яких викликано до суду, і доповідає про це головуючому судді.</w:t>
            </w:r>
          </w:p>
          <w:p w:rsidR="00D24421" w:rsidRPr="001B6096" w:rsidRDefault="00D24421" w:rsidP="00615E14">
            <w:pPr>
              <w:ind w:firstLine="356"/>
              <w:jc w:val="both"/>
              <w:rPr>
                <w:sz w:val="28"/>
                <w:szCs w:val="28"/>
                <w:lang w:val="uk-UA"/>
              </w:rPr>
            </w:pPr>
            <w:r w:rsidRPr="001B6096">
              <w:rPr>
                <w:sz w:val="28"/>
                <w:szCs w:val="28"/>
                <w:lang w:val="uk-UA"/>
              </w:rPr>
              <w:t>4.Здійснює перевірку осіб, які викликані в судове засідання, та зазначає на повістках час перебування в суді.</w:t>
            </w:r>
          </w:p>
          <w:p w:rsidR="00D24421" w:rsidRPr="001B6096" w:rsidRDefault="00D24421" w:rsidP="00615E14">
            <w:pPr>
              <w:ind w:firstLine="356"/>
              <w:jc w:val="both"/>
              <w:rPr>
                <w:sz w:val="28"/>
                <w:szCs w:val="28"/>
                <w:lang w:val="uk-UA"/>
              </w:rPr>
            </w:pPr>
            <w:r w:rsidRPr="001B6096">
              <w:rPr>
                <w:sz w:val="28"/>
                <w:szCs w:val="28"/>
                <w:lang w:val="uk-UA"/>
              </w:rPr>
              <w:t>5.Забезпечує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D24421" w:rsidRPr="001B6096" w:rsidRDefault="00D24421" w:rsidP="00615E14">
            <w:pPr>
              <w:ind w:firstLine="356"/>
              <w:jc w:val="both"/>
              <w:rPr>
                <w:sz w:val="28"/>
                <w:szCs w:val="28"/>
                <w:lang w:val="uk-UA"/>
              </w:rPr>
            </w:pPr>
            <w:r w:rsidRPr="001B6096">
              <w:rPr>
                <w:sz w:val="28"/>
                <w:szCs w:val="28"/>
                <w:lang w:val="uk-UA"/>
              </w:rPr>
              <w:t xml:space="preserve">6.Веде </w:t>
            </w:r>
            <w:r w:rsidR="002265E1">
              <w:rPr>
                <w:sz w:val="28"/>
                <w:szCs w:val="28"/>
                <w:lang w:val="uk-UA"/>
              </w:rPr>
              <w:t>журнал судового засідання</w:t>
            </w:r>
            <w:r w:rsidRPr="001B6096">
              <w:rPr>
                <w:sz w:val="28"/>
                <w:szCs w:val="28"/>
                <w:lang w:val="uk-UA"/>
              </w:rPr>
              <w:t>, протокол судового засідання.</w:t>
            </w:r>
          </w:p>
          <w:p w:rsidR="00D24421" w:rsidRPr="001B6096" w:rsidRDefault="00D24421" w:rsidP="00615E14">
            <w:pPr>
              <w:ind w:firstLine="356"/>
              <w:jc w:val="both"/>
              <w:rPr>
                <w:sz w:val="28"/>
                <w:szCs w:val="28"/>
                <w:lang w:val="uk-UA"/>
              </w:rPr>
            </w:pPr>
            <w:r w:rsidRPr="001B6096">
              <w:rPr>
                <w:sz w:val="28"/>
                <w:szCs w:val="28"/>
                <w:lang w:val="uk-UA"/>
              </w:rPr>
              <w:t>7.Готує виконавчі листи у справах, за якими передбачено негайне виконання.</w:t>
            </w:r>
          </w:p>
          <w:p w:rsidR="00D24421" w:rsidRPr="001B6096" w:rsidRDefault="00D24421" w:rsidP="00615E14">
            <w:pPr>
              <w:ind w:firstLine="356"/>
              <w:jc w:val="both"/>
              <w:rPr>
                <w:sz w:val="28"/>
                <w:szCs w:val="28"/>
                <w:lang w:val="uk-UA"/>
              </w:rPr>
            </w:pPr>
            <w:r w:rsidRPr="001B6096">
              <w:rPr>
                <w:sz w:val="28"/>
                <w:szCs w:val="28"/>
                <w:lang w:val="uk-UA"/>
              </w:rPr>
              <w:t>8.Виготовляє копії судових рішень у справах, які знаходяться у провадженні судді.</w:t>
            </w:r>
          </w:p>
          <w:p w:rsidR="00D24421" w:rsidRPr="001B6096" w:rsidRDefault="00D24421" w:rsidP="00615E14">
            <w:pPr>
              <w:ind w:firstLine="356"/>
              <w:jc w:val="both"/>
              <w:rPr>
                <w:sz w:val="28"/>
                <w:szCs w:val="28"/>
                <w:lang w:val="uk-UA"/>
              </w:rPr>
            </w:pPr>
            <w:r w:rsidRPr="001B6096">
              <w:rPr>
                <w:sz w:val="28"/>
                <w:szCs w:val="28"/>
                <w:lang w:val="uk-UA"/>
              </w:rPr>
              <w:t>9.Здійснює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</w:t>
            </w:r>
          </w:p>
          <w:p w:rsidR="00D24421" w:rsidRPr="001B6096" w:rsidRDefault="00D24421" w:rsidP="00615E14">
            <w:pPr>
              <w:ind w:firstLine="498"/>
              <w:jc w:val="both"/>
              <w:rPr>
                <w:sz w:val="28"/>
                <w:szCs w:val="28"/>
                <w:lang w:val="uk-UA"/>
              </w:rPr>
            </w:pPr>
            <w:r w:rsidRPr="001B6096">
              <w:rPr>
                <w:sz w:val="28"/>
                <w:szCs w:val="28"/>
                <w:lang w:val="uk-UA"/>
              </w:rPr>
              <w:lastRenderedPageBreak/>
              <w:t>10.Здійснює направлення копій судових рішень сторонам та іншим особам, які беруть  участь у справі</w:t>
            </w:r>
            <w:r w:rsidR="002265E1">
              <w:rPr>
                <w:sz w:val="28"/>
                <w:szCs w:val="28"/>
                <w:lang w:val="uk-UA"/>
              </w:rPr>
              <w:t xml:space="preserve"> й фактично не були присутніми в судовому засіданні при розгляді справи</w:t>
            </w:r>
            <w:r w:rsidRPr="001B6096">
              <w:rPr>
                <w:sz w:val="28"/>
                <w:szCs w:val="28"/>
                <w:lang w:val="uk-UA"/>
              </w:rPr>
              <w:t>.</w:t>
            </w:r>
          </w:p>
          <w:p w:rsidR="00D24421" w:rsidRPr="001B6096" w:rsidRDefault="00D24421" w:rsidP="00615E14">
            <w:pPr>
              <w:ind w:firstLine="498"/>
              <w:jc w:val="both"/>
              <w:rPr>
                <w:sz w:val="28"/>
                <w:szCs w:val="28"/>
                <w:lang w:val="uk-UA"/>
              </w:rPr>
            </w:pPr>
            <w:r w:rsidRPr="001B6096">
              <w:rPr>
                <w:sz w:val="28"/>
                <w:szCs w:val="28"/>
                <w:lang w:val="uk-UA"/>
              </w:rPr>
              <w:t>11.Оформлює матеріали судових справ і здійснює передачу справ до канцелярії суду.</w:t>
            </w:r>
          </w:p>
          <w:p w:rsidR="00D24421" w:rsidRPr="009415EA" w:rsidRDefault="002265E1" w:rsidP="009415EA">
            <w:pPr>
              <w:ind w:firstLine="49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  <w:r w:rsidR="00D24421" w:rsidRPr="001B6096">
              <w:rPr>
                <w:sz w:val="28"/>
                <w:szCs w:val="28"/>
                <w:lang w:val="uk-UA"/>
              </w:rPr>
              <w:t>Виконує інші доручення судді, керівника апарату суду, помічника судді, що стосуються організації розгляду судових справ.</w:t>
            </w:r>
          </w:p>
        </w:tc>
      </w:tr>
      <w:tr w:rsidR="00D24421" w:rsidRPr="000F4452" w:rsidTr="00E40196">
        <w:trPr>
          <w:jc w:val="center"/>
        </w:trPr>
        <w:tc>
          <w:tcPr>
            <w:tcW w:w="4054" w:type="dxa"/>
            <w:gridSpan w:val="3"/>
          </w:tcPr>
          <w:p w:rsidR="00D24421" w:rsidRPr="000F4452" w:rsidRDefault="00D24421" w:rsidP="00615E14">
            <w:pPr>
              <w:rPr>
                <w:b/>
                <w:sz w:val="28"/>
                <w:szCs w:val="28"/>
              </w:rPr>
            </w:pPr>
            <w:proofErr w:type="spellStart"/>
            <w:r w:rsidRPr="000F4452">
              <w:rPr>
                <w:b/>
                <w:sz w:val="28"/>
                <w:szCs w:val="28"/>
              </w:rPr>
              <w:lastRenderedPageBreak/>
              <w:t>Умови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оплати </w:t>
            </w:r>
            <w:proofErr w:type="spellStart"/>
            <w:r w:rsidRPr="000F4452">
              <w:rPr>
                <w:b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5994" w:type="dxa"/>
          </w:tcPr>
          <w:p w:rsidR="00D24421" w:rsidRPr="00F96758" w:rsidRDefault="00D24421" w:rsidP="00D24421">
            <w:pPr>
              <w:numPr>
                <w:ilvl w:val="0"/>
                <w:numId w:val="1"/>
              </w:numPr>
              <w:tabs>
                <w:tab w:val="left" w:pos="451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 – </w:t>
            </w:r>
            <w:r>
              <w:rPr>
                <w:sz w:val="28"/>
                <w:szCs w:val="28"/>
                <w:lang w:val="uk-UA"/>
              </w:rPr>
              <w:t>3 810</w:t>
            </w:r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24421" w:rsidRPr="00E40196" w:rsidRDefault="00E40196" w:rsidP="00D24421">
            <w:pPr>
              <w:numPr>
                <w:ilvl w:val="0"/>
                <w:numId w:val="1"/>
              </w:numPr>
              <w:tabs>
                <w:tab w:val="left" w:pos="451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надбавка за ранг, 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відповідно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до постанови 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Кабінету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 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М</w:t>
            </w:r>
            <w:r>
              <w:rPr>
                <w:color w:val="3A3A3A"/>
                <w:sz w:val="28"/>
                <w:szCs w:val="28"/>
                <w:shd w:val="clear" w:color="auto" w:fill="FFFFFF"/>
              </w:rPr>
              <w:t>іні</w:t>
            </w:r>
            <w:proofErr w:type="gramStart"/>
            <w:r>
              <w:rPr>
                <w:color w:val="3A3A3A"/>
                <w:sz w:val="28"/>
                <w:szCs w:val="28"/>
                <w:shd w:val="clear" w:color="auto" w:fill="FFFFFF"/>
              </w:rPr>
              <w:t>стр</w:t>
            </w:r>
            <w:proofErr w:type="gramEnd"/>
            <w:r>
              <w:rPr>
                <w:color w:val="3A3A3A"/>
                <w:sz w:val="28"/>
                <w:szCs w:val="28"/>
                <w:shd w:val="clear" w:color="auto" w:fill="FFFFFF"/>
              </w:rPr>
              <w:t>ів</w:t>
            </w:r>
            <w:proofErr w:type="spellEnd"/>
            <w:r>
              <w:rPr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A3A3A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>
              <w:rPr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A3A3A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>
              <w:rPr>
                <w:color w:val="3A3A3A"/>
                <w:sz w:val="28"/>
                <w:szCs w:val="28"/>
                <w:shd w:val="clear" w:color="auto" w:fill="FFFFFF"/>
              </w:rPr>
              <w:t xml:space="preserve"> 18.01.2017</w:t>
            </w:r>
            <w:r>
              <w:rPr>
                <w:color w:val="3A3A3A"/>
                <w:sz w:val="28"/>
                <w:szCs w:val="28"/>
                <w:shd w:val="clear" w:color="auto" w:fill="FFFFFF"/>
                <w:lang w:val="uk-UA"/>
              </w:rPr>
              <w:t xml:space="preserve"> р. </w:t>
            </w:r>
            <w:r w:rsidR="006B243A">
              <w:rPr>
                <w:color w:val="3A3A3A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№ 15 "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Питання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оплати 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праці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працівників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державних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", надбавки, 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виплати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премії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відповідно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до статей 50, 52 Закону 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"Про 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державну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службу".</w:t>
            </w:r>
          </w:p>
        </w:tc>
      </w:tr>
      <w:tr w:rsidR="00D24421" w:rsidRPr="000F4452" w:rsidTr="00E40196">
        <w:trPr>
          <w:jc w:val="center"/>
        </w:trPr>
        <w:tc>
          <w:tcPr>
            <w:tcW w:w="4054" w:type="dxa"/>
            <w:gridSpan w:val="3"/>
          </w:tcPr>
          <w:p w:rsidR="00D24421" w:rsidRPr="000F4452" w:rsidRDefault="00D24421" w:rsidP="00615E14">
            <w:pPr>
              <w:rPr>
                <w:b/>
                <w:sz w:val="28"/>
                <w:szCs w:val="28"/>
              </w:rPr>
            </w:pPr>
            <w:proofErr w:type="spellStart"/>
            <w:r w:rsidRPr="000F4452">
              <w:rPr>
                <w:b/>
                <w:sz w:val="28"/>
                <w:szCs w:val="28"/>
              </w:rPr>
              <w:t>Інформація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про </w:t>
            </w:r>
            <w:proofErr w:type="spellStart"/>
            <w:r w:rsidRPr="000F4452">
              <w:rPr>
                <w:b/>
                <w:sz w:val="28"/>
                <w:szCs w:val="28"/>
              </w:rPr>
              <w:t>строковість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чи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безстроковість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призначення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F4452">
              <w:rPr>
                <w:b/>
                <w:sz w:val="28"/>
                <w:szCs w:val="28"/>
              </w:rPr>
              <w:t>на</w:t>
            </w:r>
            <w:proofErr w:type="gramEnd"/>
            <w:r w:rsidRPr="000F4452">
              <w:rPr>
                <w:b/>
                <w:sz w:val="28"/>
                <w:szCs w:val="28"/>
              </w:rPr>
              <w:t xml:space="preserve"> посаду</w:t>
            </w:r>
          </w:p>
        </w:tc>
        <w:tc>
          <w:tcPr>
            <w:tcW w:w="5994" w:type="dxa"/>
          </w:tcPr>
          <w:p w:rsidR="00D24421" w:rsidRPr="00F96758" w:rsidRDefault="000667EF" w:rsidP="00D24421">
            <w:pPr>
              <w:numPr>
                <w:ilvl w:val="0"/>
                <w:numId w:val="1"/>
              </w:numPr>
              <w:tabs>
                <w:tab w:val="left" w:pos="451"/>
              </w:tabs>
              <w:ind w:left="25" w:hanging="2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безстроково</w:t>
            </w:r>
          </w:p>
        </w:tc>
      </w:tr>
      <w:tr w:rsidR="00D24421" w:rsidRPr="000F4452" w:rsidTr="00E40196">
        <w:trPr>
          <w:jc w:val="center"/>
        </w:trPr>
        <w:tc>
          <w:tcPr>
            <w:tcW w:w="4054" w:type="dxa"/>
            <w:gridSpan w:val="3"/>
          </w:tcPr>
          <w:p w:rsidR="00D24421" w:rsidRPr="000F4452" w:rsidRDefault="00D24421" w:rsidP="00615E14">
            <w:pPr>
              <w:rPr>
                <w:b/>
                <w:sz w:val="28"/>
                <w:szCs w:val="28"/>
              </w:rPr>
            </w:pPr>
            <w:proofErr w:type="spellStart"/>
            <w:r w:rsidRPr="000F4452">
              <w:rPr>
                <w:b/>
                <w:sz w:val="28"/>
                <w:szCs w:val="28"/>
              </w:rPr>
              <w:t>Перелі</w:t>
            </w:r>
            <w:proofErr w:type="gramStart"/>
            <w:r w:rsidRPr="000F4452">
              <w:rPr>
                <w:b/>
                <w:sz w:val="28"/>
                <w:szCs w:val="28"/>
              </w:rPr>
              <w:t>к</w:t>
            </w:r>
            <w:proofErr w:type="spellEnd"/>
            <w:proofErr w:type="gram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документів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F4452">
              <w:rPr>
                <w:b/>
                <w:sz w:val="28"/>
                <w:szCs w:val="28"/>
              </w:rPr>
              <w:t>необхідних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для </w:t>
            </w:r>
            <w:proofErr w:type="spellStart"/>
            <w:r w:rsidRPr="000F4452">
              <w:rPr>
                <w:b/>
                <w:sz w:val="28"/>
                <w:szCs w:val="28"/>
              </w:rPr>
              <w:t>участі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0F4452">
              <w:rPr>
                <w:b/>
                <w:sz w:val="28"/>
                <w:szCs w:val="28"/>
              </w:rPr>
              <w:t>конкурсі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, та строк </w:t>
            </w:r>
            <w:proofErr w:type="spellStart"/>
            <w:r w:rsidRPr="000F4452">
              <w:rPr>
                <w:b/>
                <w:sz w:val="28"/>
                <w:szCs w:val="28"/>
              </w:rPr>
              <w:t>їх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5994" w:type="dxa"/>
          </w:tcPr>
          <w:p w:rsidR="00D24421" w:rsidRPr="004544D3" w:rsidRDefault="00D24421" w:rsidP="00D24421">
            <w:pPr>
              <w:numPr>
                <w:ilvl w:val="0"/>
                <w:numId w:val="1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4544D3">
              <w:rPr>
                <w:sz w:val="28"/>
                <w:szCs w:val="28"/>
              </w:rPr>
              <w:t>копія</w:t>
            </w:r>
            <w:proofErr w:type="spellEnd"/>
            <w:r w:rsidRPr="004544D3">
              <w:rPr>
                <w:sz w:val="28"/>
                <w:szCs w:val="28"/>
              </w:rPr>
              <w:t xml:space="preserve"> паспорта </w:t>
            </w:r>
            <w:proofErr w:type="spellStart"/>
            <w:r w:rsidRPr="004544D3">
              <w:rPr>
                <w:sz w:val="28"/>
                <w:szCs w:val="28"/>
              </w:rPr>
              <w:t>громадянина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24421" w:rsidRPr="004544D3" w:rsidRDefault="00D24421" w:rsidP="00D24421">
            <w:pPr>
              <w:numPr>
                <w:ilvl w:val="0"/>
                <w:numId w:val="1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4544D3">
              <w:rPr>
                <w:sz w:val="28"/>
                <w:szCs w:val="28"/>
              </w:rPr>
              <w:t>письмова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заява</w:t>
            </w:r>
            <w:proofErr w:type="spellEnd"/>
            <w:r w:rsidRPr="004544D3">
              <w:rPr>
                <w:sz w:val="28"/>
                <w:szCs w:val="28"/>
              </w:rPr>
              <w:t xml:space="preserve"> про участь у </w:t>
            </w:r>
            <w:proofErr w:type="spellStart"/>
            <w:r w:rsidRPr="004544D3">
              <w:rPr>
                <w:sz w:val="28"/>
                <w:szCs w:val="28"/>
              </w:rPr>
              <w:t>конкурсі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із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зазначенням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основних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мотивів</w:t>
            </w:r>
            <w:proofErr w:type="spellEnd"/>
            <w:r w:rsidRPr="004544D3">
              <w:rPr>
                <w:sz w:val="28"/>
                <w:szCs w:val="28"/>
              </w:rPr>
              <w:t xml:space="preserve"> для </w:t>
            </w:r>
            <w:proofErr w:type="spellStart"/>
            <w:r w:rsidRPr="004544D3">
              <w:rPr>
                <w:sz w:val="28"/>
                <w:szCs w:val="28"/>
              </w:rPr>
              <w:t>зайняття</w:t>
            </w:r>
            <w:proofErr w:type="spellEnd"/>
            <w:r w:rsidRPr="004544D3">
              <w:rPr>
                <w:sz w:val="28"/>
                <w:szCs w:val="28"/>
              </w:rPr>
              <w:t xml:space="preserve"> посади, до </w:t>
            </w:r>
            <w:proofErr w:type="spellStart"/>
            <w:r w:rsidRPr="004544D3">
              <w:rPr>
                <w:sz w:val="28"/>
                <w:szCs w:val="28"/>
              </w:rPr>
              <w:t>якої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додається</w:t>
            </w:r>
            <w:proofErr w:type="spellEnd"/>
            <w:r w:rsidRPr="004544D3">
              <w:rPr>
                <w:sz w:val="28"/>
                <w:szCs w:val="28"/>
              </w:rPr>
              <w:t xml:space="preserve"> резюме </w:t>
            </w:r>
            <w:proofErr w:type="gramStart"/>
            <w:r w:rsidRPr="004544D3">
              <w:rPr>
                <w:sz w:val="28"/>
                <w:szCs w:val="28"/>
              </w:rPr>
              <w:t xml:space="preserve">у </w:t>
            </w:r>
            <w:proofErr w:type="spellStart"/>
            <w:r w:rsidRPr="004544D3">
              <w:rPr>
                <w:sz w:val="28"/>
                <w:szCs w:val="28"/>
              </w:rPr>
              <w:t>дов</w:t>
            </w:r>
            <w:proofErr w:type="gramEnd"/>
            <w:r w:rsidRPr="004544D3">
              <w:rPr>
                <w:sz w:val="28"/>
                <w:szCs w:val="28"/>
              </w:rPr>
              <w:t>ільній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формі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40196" w:rsidRPr="00E40196" w:rsidRDefault="00BD71AE" w:rsidP="00E40196">
            <w:pPr>
              <w:numPr>
                <w:ilvl w:val="0"/>
                <w:numId w:val="1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="00E40196" w:rsidRPr="00E40196">
              <w:rPr>
                <w:color w:val="3A3A3A"/>
                <w:sz w:val="28"/>
                <w:szCs w:val="28"/>
                <w:shd w:val="clear" w:color="auto" w:fill="FFFFFF"/>
              </w:rPr>
              <w:t>исьмова</w:t>
            </w:r>
            <w:proofErr w:type="spellEnd"/>
            <w:r w:rsidR="00E40196"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40196" w:rsidRPr="00E40196">
              <w:rPr>
                <w:color w:val="3A3A3A"/>
                <w:sz w:val="28"/>
                <w:szCs w:val="28"/>
                <w:shd w:val="clear" w:color="auto" w:fill="FFFFFF"/>
              </w:rPr>
              <w:t>заява</w:t>
            </w:r>
            <w:proofErr w:type="spellEnd"/>
            <w:r w:rsidR="00E40196"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, в </w:t>
            </w:r>
            <w:proofErr w:type="spellStart"/>
            <w:r w:rsidR="00E40196" w:rsidRPr="00E40196">
              <w:rPr>
                <w:color w:val="3A3A3A"/>
                <w:sz w:val="28"/>
                <w:szCs w:val="28"/>
                <w:shd w:val="clear" w:color="auto" w:fill="FFFFFF"/>
              </w:rPr>
              <w:t>якій</w:t>
            </w:r>
            <w:proofErr w:type="spellEnd"/>
            <w:r w:rsidR="00E40196"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40196" w:rsidRPr="00E40196">
              <w:rPr>
                <w:color w:val="3A3A3A"/>
                <w:sz w:val="28"/>
                <w:szCs w:val="28"/>
                <w:shd w:val="clear" w:color="auto" w:fill="FFFFFF"/>
              </w:rPr>
              <w:t>повідомляється</w:t>
            </w:r>
            <w:proofErr w:type="spellEnd"/>
            <w:r w:rsidR="00E40196"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E40196" w:rsidRPr="00E40196">
              <w:rPr>
                <w:color w:val="3A3A3A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="00E40196"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до претендента не </w:t>
            </w:r>
            <w:proofErr w:type="spellStart"/>
            <w:r w:rsidR="00E40196" w:rsidRPr="00E40196">
              <w:rPr>
                <w:color w:val="3A3A3A"/>
                <w:sz w:val="28"/>
                <w:szCs w:val="28"/>
                <w:shd w:val="clear" w:color="auto" w:fill="FFFFFF"/>
              </w:rPr>
              <w:t>застосовуються</w:t>
            </w:r>
            <w:proofErr w:type="spellEnd"/>
            <w:r w:rsidR="00E40196"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заборони, </w:t>
            </w:r>
            <w:proofErr w:type="spellStart"/>
            <w:r w:rsidR="00E40196" w:rsidRPr="00E40196">
              <w:rPr>
                <w:color w:val="3A3A3A"/>
                <w:sz w:val="28"/>
                <w:szCs w:val="28"/>
                <w:shd w:val="clear" w:color="auto" w:fill="FFFFFF"/>
              </w:rPr>
              <w:t>визначені</w:t>
            </w:r>
            <w:proofErr w:type="spellEnd"/>
            <w:r w:rsidR="00E40196" w:rsidRPr="00E40196">
              <w:rPr>
                <w:color w:val="3A3A3A"/>
                <w:sz w:val="28"/>
                <w:szCs w:val="28"/>
                <w:shd w:val="clear" w:color="auto" w:fill="FFFFFF"/>
              </w:rPr>
              <w:t> </w:t>
            </w:r>
            <w:r w:rsidR="00E40196">
              <w:rPr>
                <w:color w:val="3A3A3A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5" w:anchor="n13" w:history="1">
              <w:proofErr w:type="spellStart"/>
              <w:r w:rsidR="00E40196" w:rsidRPr="00E40196">
                <w:rPr>
                  <w:rStyle w:val="a3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частиною</w:t>
              </w:r>
              <w:proofErr w:type="spellEnd"/>
              <w:r w:rsidR="00E40196" w:rsidRPr="00E40196">
                <w:rPr>
                  <w:rStyle w:val="a3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 </w:t>
              </w:r>
              <w:proofErr w:type="spellStart"/>
              <w:r w:rsidR="00E40196" w:rsidRPr="00E40196">
                <w:rPr>
                  <w:rStyle w:val="a3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третьою</w:t>
              </w:r>
              <w:proofErr w:type="spellEnd"/>
            </w:hyperlink>
            <w:r w:rsidR="00E40196" w:rsidRPr="00E40196">
              <w:rPr>
                <w:color w:val="3A3A3A"/>
                <w:sz w:val="28"/>
                <w:szCs w:val="28"/>
                <w:shd w:val="clear" w:color="auto" w:fill="FFFFFF"/>
              </w:rPr>
              <w:t> </w:t>
            </w:r>
            <w:r w:rsidR="00E40196">
              <w:rPr>
                <w:color w:val="3A3A3A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E40196" w:rsidRPr="00E40196">
              <w:rPr>
                <w:color w:val="3A3A3A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="00E40196" w:rsidRPr="00E40196">
              <w:rPr>
                <w:color w:val="3A3A3A"/>
                <w:sz w:val="28"/>
                <w:szCs w:val="28"/>
                <w:shd w:val="clear" w:color="auto" w:fill="FFFFFF"/>
              </w:rPr>
              <w:t> </w:t>
            </w:r>
            <w:r w:rsidR="00E40196">
              <w:rPr>
                <w:color w:val="3A3A3A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6" w:anchor="n14" w:history="1">
              <w:r w:rsidR="00E40196" w:rsidRPr="00E40196">
                <w:rPr>
                  <w:rStyle w:val="a3"/>
                  <w:color w:val="00274E"/>
                  <w:sz w:val="28"/>
                  <w:szCs w:val="28"/>
                  <w:u w:val="none"/>
                  <w:shd w:val="clear" w:color="auto" w:fill="FFFFFF"/>
                </w:rPr>
                <w:t>четвертою</w:t>
              </w:r>
            </w:hyperlink>
          </w:p>
          <w:p w:rsidR="00E40196" w:rsidRPr="00E40196" w:rsidRDefault="00E40196" w:rsidP="00E40196">
            <w:pPr>
              <w:tabs>
                <w:tab w:val="left" w:pos="451"/>
              </w:tabs>
              <w:ind w:left="47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статті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1 Закону 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«Про 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очищення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влади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», та 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надається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згода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проходження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перев</w:t>
            </w:r>
            <w:proofErr w:type="gram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ірки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оприлюднення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відомостей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стосовно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претендента 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відповідно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зазначеного</w:t>
            </w:r>
            <w:proofErr w:type="spellEnd"/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 xml:space="preserve"> Закону.</w:t>
            </w:r>
          </w:p>
          <w:p w:rsidR="00D24421" w:rsidRPr="004544D3" w:rsidRDefault="00D24421" w:rsidP="00D24421">
            <w:pPr>
              <w:numPr>
                <w:ilvl w:val="0"/>
                <w:numId w:val="1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4544D3">
              <w:rPr>
                <w:sz w:val="28"/>
                <w:szCs w:val="28"/>
              </w:rPr>
              <w:t>копію</w:t>
            </w:r>
            <w:proofErr w:type="spellEnd"/>
            <w:r w:rsidRPr="004544D3">
              <w:rPr>
                <w:sz w:val="28"/>
                <w:szCs w:val="28"/>
              </w:rPr>
              <w:t xml:space="preserve"> (</w:t>
            </w:r>
            <w:proofErr w:type="spellStart"/>
            <w:r w:rsidRPr="004544D3">
              <w:rPr>
                <w:sz w:val="28"/>
                <w:szCs w:val="28"/>
              </w:rPr>
              <w:t>копії</w:t>
            </w:r>
            <w:proofErr w:type="spellEnd"/>
            <w:r w:rsidRPr="004544D3">
              <w:rPr>
                <w:sz w:val="28"/>
                <w:szCs w:val="28"/>
              </w:rPr>
              <w:t>) документа (</w:t>
            </w:r>
            <w:proofErr w:type="spellStart"/>
            <w:r w:rsidRPr="004544D3">
              <w:rPr>
                <w:sz w:val="28"/>
                <w:szCs w:val="28"/>
              </w:rPr>
              <w:t>документів</w:t>
            </w:r>
            <w:proofErr w:type="spellEnd"/>
            <w:r w:rsidRPr="004544D3">
              <w:rPr>
                <w:sz w:val="28"/>
                <w:szCs w:val="28"/>
              </w:rPr>
              <w:t xml:space="preserve">) про </w:t>
            </w:r>
            <w:proofErr w:type="spellStart"/>
            <w:r w:rsidRPr="004544D3">
              <w:rPr>
                <w:sz w:val="28"/>
                <w:szCs w:val="28"/>
              </w:rPr>
              <w:t>освіту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24421" w:rsidRPr="004544D3" w:rsidRDefault="00D24421" w:rsidP="00D24421">
            <w:pPr>
              <w:numPr>
                <w:ilvl w:val="0"/>
                <w:numId w:val="1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4544D3">
              <w:rPr>
                <w:sz w:val="28"/>
                <w:szCs w:val="28"/>
              </w:rPr>
              <w:t>оригінал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посвідчення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атестації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щодо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вільного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володіння</w:t>
            </w:r>
            <w:proofErr w:type="spellEnd"/>
            <w:r w:rsidRPr="004544D3">
              <w:rPr>
                <w:sz w:val="28"/>
                <w:szCs w:val="28"/>
              </w:rPr>
              <w:t xml:space="preserve"> </w:t>
            </w:r>
            <w:proofErr w:type="gramStart"/>
            <w:r w:rsidRPr="004544D3">
              <w:rPr>
                <w:sz w:val="28"/>
                <w:szCs w:val="28"/>
              </w:rPr>
              <w:t>державною</w:t>
            </w:r>
            <w:proofErr w:type="gramEnd"/>
            <w:r w:rsidRPr="004544D3">
              <w:rPr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sz w:val="28"/>
                <w:szCs w:val="28"/>
              </w:rPr>
              <w:t>мовою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40196" w:rsidRPr="00E40196" w:rsidRDefault="00D24421" w:rsidP="00D24421">
            <w:pPr>
              <w:numPr>
                <w:ilvl w:val="0"/>
                <w:numId w:val="1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40196">
              <w:rPr>
                <w:sz w:val="28"/>
                <w:szCs w:val="28"/>
              </w:rPr>
              <w:t>заповнена</w:t>
            </w:r>
            <w:proofErr w:type="spellEnd"/>
            <w:r w:rsidRPr="00E40196">
              <w:rPr>
                <w:sz w:val="28"/>
                <w:szCs w:val="28"/>
              </w:rPr>
              <w:t xml:space="preserve"> </w:t>
            </w:r>
            <w:proofErr w:type="spellStart"/>
            <w:r w:rsidRPr="00E40196">
              <w:rPr>
                <w:sz w:val="28"/>
                <w:szCs w:val="28"/>
              </w:rPr>
              <w:t>особова</w:t>
            </w:r>
            <w:proofErr w:type="spellEnd"/>
            <w:r w:rsidRPr="00E40196">
              <w:rPr>
                <w:sz w:val="28"/>
                <w:szCs w:val="28"/>
              </w:rPr>
              <w:t xml:space="preserve"> </w:t>
            </w:r>
            <w:proofErr w:type="spellStart"/>
            <w:r w:rsidRPr="00E40196">
              <w:rPr>
                <w:sz w:val="28"/>
                <w:szCs w:val="28"/>
              </w:rPr>
              <w:t>картка</w:t>
            </w:r>
            <w:proofErr w:type="spellEnd"/>
            <w:r w:rsidR="00E40196">
              <w:rPr>
                <w:sz w:val="28"/>
                <w:szCs w:val="28"/>
                <w:lang w:val="uk-UA"/>
              </w:rPr>
              <w:t xml:space="preserve"> державного службовця;</w:t>
            </w:r>
            <w:r w:rsidRPr="00E40196">
              <w:rPr>
                <w:sz w:val="28"/>
                <w:szCs w:val="28"/>
              </w:rPr>
              <w:t xml:space="preserve"> </w:t>
            </w:r>
          </w:p>
          <w:p w:rsidR="00D24421" w:rsidRPr="00836C46" w:rsidRDefault="00E40196" w:rsidP="00836C46">
            <w:pPr>
              <w:numPr>
                <w:ilvl w:val="0"/>
                <w:numId w:val="1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4019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</w:t>
            </w:r>
            <w:proofErr w:type="spellStart"/>
            <w:r w:rsidRPr="00E40196">
              <w:rPr>
                <w:color w:val="000000" w:themeColor="text1"/>
                <w:sz w:val="28"/>
                <w:szCs w:val="28"/>
                <w:shd w:val="clear" w:color="auto" w:fill="FFFFFF"/>
              </w:rPr>
              <w:t>екларація</w:t>
            </w:r>
            <w:proofErr w:type="spellEnd"/>
            <w:r w:rsidRPr="00E4019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особи, </w:t>
            </w:r>
            <w:proofErr w:type="spellStart"/>
            <w:r w:rsidRPr="00E40196">
              <w:rPr>
                <w:color w:val="000000" w:themeColor="text1"/>
                <w:sz w:val="28"/>
                <w:szCs w:val="28"/>
                <w:shd w:val="clear" w:color="auto" w:fill="FFFFFF"/>
              </w:rPr>
              <w:t>уповноваженої</w:t>
            </w:r>
            <w:proofErr w:type="spellEnd"/>
            <w:r w:rsidRPr="00E4019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E40196">
              <w:rPr>
                <w:color w:val="000000" w:themeColor="text1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E4019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0196">
              <w:rPr>
                <w:color w:val="000000" w:themeColor="text1"/>
                <w:sz w:val="28"/>
                <w:szCs w:val="28"/>
                <w:shd w:val="clear" w:color="auto" w:fill="FFFFFF"/>
              </w:rPr>
              <w:t>функцій</w:t>
            </w:r>
            <w:proofErr w:type="spellEnd"/>
            <w:r w:rsidRPr="00E4019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0196">
              <w:rPr>
                <w:color w:val="000000" w:themeColor="text1"/>
                <w:sz w:val="28"/>
                <w:szCs w:val="28"/>
                <w:shd w:val="clear" w:color="auto" w:fill="FFFFFF"/>
              </w:rPr>
              <w:t>держави</w:t>
            </w:r>
            <w:proofErr w:type="spellEnd"/>
            <w:r w:rsidRPr="00E4019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0196">
              <w:rPr>
                <w:color w:val="000000" w:themeColor="text1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E4019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0196">
              <w:rPr>
                <w:color w:val="000000" w:themeColor="text1"/>
                <w:sz w:val="28"/>
                <w:szCs w:val="28"/>
                <w:shd w:val="clear" w:color="auto" w:fill="FFFFFF"/>
              </w:rPr>
              <w:t>місцевого</w:t>
            </w:r>
            <w:proofErr w:type="spellEnd"/>
            <w:r w:rsidRPr="00E4019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0196">
              <w:rPr>
                <w:color w:val="000000" w:themeColor="text1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 w:rsidRPr="00E4019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(кандидата на посаду), за 2018 </w:t>
            </w:r>
            <w:proofErr w:type="spellStart"/>
            <w:r w:rsidRPr="00E40196">
              <w:rPr>
                <w:color w:val="000000" w:themeColor="text1"/>
                <w:sz w:val="28"/>
                <w:szCs w:val="28"/>
                <w:shd w:val="clear" w:color="auto" w:fill="FFFFFF"/>
              </w:rPr>
              <w:t>рік</w:t>
            </w:r>
            <w:proofErr w:type="spellEnd"/>
            <w:r w:rsidRPr="00E40196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</w:t>
            </w:r>
            <w:r w:rsidRPr="009415EA">
              <w:rPr>
                <w:b/>
                <w:color w:val="3A3A3A"/>
                <w:sz w:val="28"/>
                <w:szCs w:val="28"/>
                <w:u w:val="single"/>
                <w:shd w:val="clear" w:color="auto" w:fill="FFFFFF"/>
                <w:lang w:val="uk-UA"/>
              </w:rPr>
              <w:t>Примітка.</w:t>
            </w:r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 </w:t>
            </w:r>
            <w:r w:rsidRPr="009415EA">
              <w:rPr>
                <w:color w:val="3A3A3A"/>
                <w:sz w:val="28"/>
                <w:szCs w:val="28"/>
                <w:shd w:val="clear" w:color="auto" w:fill="FFFFFF"/>
                <w:lang w:val="uk-UA"/>
              </w:rPr>
              <w:t>Декларація</w:t>
            </w:r>
            <w:r w:rsidRPr="00E40196">
              <w:rPr>
                <w:color w:val="3A3A3A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415EA">
              <w:rPr>
                <w:color w:val="3A3A3A"/>
                <w:sz w:val="28"/>
                <w:szCs w:val="28"/>
                <w:shd w:val="clear" w:color="auto" w:fill="FFFFFF"/>
                <w:lang w:val="uk-UA"/>
              </w:rPr>
              <w:t>особи,</w:t>
            </w:r>
            <w:r w:rsidRPr="00E40196">
              <w:rPr>
                <w:color w:val="3A3A3A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415EA">
              <w:rPr>
                <w:color w:val="3A3A3A"/>
                <w:sz w:val="28"/>
                <w:szCs w:val="28"/>
                <w:shd w:val="clear" w:color="auto" w:fill="FFFFFF"/>
                <w:lang w:val="uk-UA"/>
              </w:rPr>
              <w:t xml:space="preserve">уповноваженої на виконання функцій держави або місцевого самоврядування, за 2018 рік надається у </w:t>
            </w:r>
            <w:r w:rsidRPr="009415EA">
              <w:rPr>
                <w:color w:val="3A3A3A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вигляді роздрукованого примірника заповненої декларації на офіційному </w:t>
            </w:r>
            <w:proofErr w:type="spellStart"/>
            <w:r w:rsidRPr="009415EA">
              <w:rPr>
                <w:color w:val="3A3A3A"/>
                <w:sz w:val="28"/>
                <w:szCs w:val="28"/>
                <w:shd w:val="clear" w:color="auto" w:fill="FFFFFF"/>
                <w:lang w:val="uk-UA"/>
              </w:rPr>
              <w:t>веб-сайті</w:t>
            </w:r>
            <w:proofErr w:type="spellEnd"/>
            <w:r w:rsidRPr="009415EA">
              <w:rPr>
                <w:color w:val="3A3A3A"/>
                <w:sz w:val="28"/>
                <w:szCs w:val="28"/>
                <w:shd w:val="clear" w:color="auto" w:fill="FFFFFF"/>
                <w:lang w:val="uk-UA"/>
              </w:rPr>
              <w:t xml:space="preserve"> НАЗК.</w:t>
            </w:r>
            <w:r w:rsidRPr="00E40196">
              <w:rPr>
                <w:color w:val="3A3A3A"/>
                <w:sz w:val="28"/>
                <w:szCs w:val="28"/>
                <w:shd w:val="clear" w:color="auto" w:fill="FFFFFF"/>
              </w:rPr>
              <w:t> </w:t>
            </w:r>
            <w:r w:rsidR="00836C46" w:rsidRPr="00836C46"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proofErr w:type="spellStart"/>
            <w:r w:rsidR="00D24421" w:rsidRPr="00836C46">
              <w:rPr>
                <w:b/>
                <w:color w:val="000000"/>
                <w:sz w:val="28"/>
                <w:szCs w:val="28"/>
              </w:rPr>
              <w:t>Документи</w:t>
            </w:r>
            <w:proofErr w:type="spellEnd"/>
            <w:r w:rsidR="00D24421" w:rsidRPr="00836C46">
              <w:rPr>
                <w:b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D24421" w:rsidRPr="00836C46">
              <w:rPr>
                <w:b/>
                <w:color w:val="000000"/>
                <w:sz w:val="28"/>
                <w:szCs w:val="28"/>
              </w:rPr>
              <w:t>участі</w:t>
            </w:r>
            <w:proofErr w:type="spellEnd"/>
            <w:r w:rsidR="00D24421" w:rsidRPr="00836C4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24421" w:rsidRPr="00836C46">
              <w:rPr>
                <w:b/>
                <w:color w:val="000000"/>
                <w:sz w:val="28"/>
                <w:szCs w:val="28"/>
              </w:rPr>
              <w:t>у</w:t>
            </w:r>
            <w:proofErr w:type="gramEnd"/>
            <w:r w:rsidR="00D24421" w:rsidRPr="00836C4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4421" w:rsidRPr="00836C46">
              <w:rPr>
                <w:b/>
                <w:color w:val="000000"/>
                <w:sz w:val="28"/>
                <w:szCs w:val="28"/>
              </w:rPr>
              <w:t>конкурсі</w:t>
            </w:r>
            <w:proofErr w:type="spellEnd"/>
            <w:r w:rsidR="00D24421" w:rsidRPr="00836C4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4421" w:rsidRPr="00836C46">
              <w:rPr>
                <w:b/>
                <w:color w:val="000000"/>
                <w:sz w:val="28"/>
                <w:szCs w:val="28"/>
              </w:rPr>
              <w:t>приймаються</w:t>
            </w:r>
            <w:proofErr w:type="spellEnd"/>
            <w:r w:rsidR="00D24421" w:rsidRPr="00836C46">
              <w:rPr>
                <w:b/>
                <w:color w:val="000000"/>
                <w:sz w:val="28"/>
                <w:szCs w:val="28"/>
              </w:rPr>
              <w:t xml:space="preserve"> до 1</w:t>
            </w:r>
            <w:r w:rsidR="00DD6625">
              <w:rPr>
                <w:b/>
                <w:color w:val="000000"/>
                <w:sz w:val="28"/>
                <w:szCs w:val="28"/>
                <w:lang w:val="uk-UA"/>
              </w:rPr>
              <w:t>7</w:t>
            </w:r>
            <w:r w:rsidR="00D24421" w:rsidRPr="00836C46">
              <w:rPr>
                <w:b/>
                <w:color w:val="000000"/>
                <w:sz w:val="28"/>
                <w:szCs w:val="28"/>
              </w:rPr>
              <w:t xml:space="preserve"> год. </w:t>
            </w:r>
            <w:r w:rsidR="00DD6625">
              <w:rPr>
                <w:b/>
                <w:color w:val="000000"/>
                <w:sz w:val="28"/>
                <w:szCs w:val="28"/>
                <w:lang w:val="uk-UA"/>
              </w:rPr>
              <w:t>30</w:t>
            </w:r>
            <w:r w:rsidR="00D24421" w:rsidRPr="00836C4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4421" w:rsidRPr="00836C46">
              <w:rPr>
                <w:b/>
                <w:color w:val="000000"/>
                <w:sz w:val="28"/>
                <w:szCs w:val="28"/>
              </w:rPr>
              <w:t>хв</w:t>
            </w:r>
            <w:proofErr w:type="spellEnd"/>
            <w:r w:rsidR="00D24421" w:rsidRPr="00836C46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E84741">
              <w:rPr>
                <w:b/>
                <w:color w:val="000000"/>
                <w:sz w:val="28"/>
                <w:szCs w:val="28"/>
                <w:lang w:val="uk-UA"/>
              </w:rPr>
              <w:t>09</w:t>
            </w:r>
            <w:r w:rsidR="000F0CBB">
              <w:rPr>
                <w:b/>
                <w:color w:val="000000"/>
                <w:sz w:val="28"/>
                <w:szCs w:val="28"/>
                <w:lang w:val="uk-UA"/>
              </w:rPr>
              <w:t xml:space="preserve"> жовт</w:t>
            </w:r>
            <w:r w:rsidR="00D24421" w:rsidRPr="00836C46">
              <w:rPr>
                <w:b/>
                <w:color w:val="000000"/>
                <w:sz w:val="28"/>
                <w:szCs w:val="28"/>
                <w:lang w:val="uk-UA"/>
              </w:rPr>
              <w:t xml:space="preserve">ня     </w:t>
            </w:r>
            <w:r w:rsidR="00D24421" w:rsidRPr="00836C46">
              <w:rPr>
                <w:b/>
                <w:color w:val="000000"/>
                <w:sz w:val="28"/>
                <w:szCs w:val="28"/>
              </w:rPr>
              <w:t>201</w:t>
            </w:r>
            <w:r w:rsidR="00D24421" w:rsidRPr="00836C46">
              <w:rPr>
                <w:b/>
                <w:color w:val="000000"/>
                <w:sz w:val="28"/>
                <w:szCs w:val="28"/>
                <w:lang w:val="uk-UA"/>
              </w:rPr>
              <w:t xml:space="preserve">9 </w:t>
            </w:r>
            <w:r w:rsidR="00D24421" w:rsidRPr="00836C46">
              <w:rPr>
                <w:b/>
                <w:color w:val="000000"/>
                <w:sz w:val="28"/>
                <w:szCs w:val="28"/>
              </w:rPr>
              <w:t xml:space="preserve">року   </w:t>
            </w:r>
          </w:p>
        </w:tc>
      </w:tr>
      <w:tr w:rsidR="00D24421" w:rsidRPr="000F4452" w:rsidTr="00E40196">
        <w:trPr>
          <w:jc w:val="center"/>
        </w:trPr>
        <w:tc>
          <w:tcPr>
            <w:tcW w:w="4054" w:type="dxa"/>
            <w:gridSpan w:val="3"/>
          </w:tcPr>
          <w:p w:rsidR="00D24421" w:rsidRPr="000129DC" w:rsidRDefault="00D24421" w:rsidP="00615E14">
            <w:pPr>
              <w:rPr>
                <w:b/>
                <w:sz w:val="28"/>
                <w:szCs w:val="28"/>
              </w:rPr>
            </w:pPr>
            <w:proofErr w:type="spellStart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Додаткові</w:t>
            </w:r>
            <w:proofErr w:type="spellEnd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>необов’язкові</w:t>
            </w:r>
            <w:proofErr w:type="spellEnd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>документи</w:t>
            </w:r>
            <w:proofErr w:type="spellEnd"/>
          </w:p>
        </w:tc>
        <w:tc>
          <w:tcPr>
            <w:tcW w:w="5994" w:type="dxa"/>
          </w:tcPr>
          <w:p w:rsidR="00D24421" w:rsidRPr="00F44243" w:rsidRDefault="00D24421" w:rsidP="00615E14">
            <w:pPr>
              <w:tabs>
                <w:tab w:val="left" w:pos="451"/>
              </w:tabs>
              <w:ind w:left="47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154A0">
              <w:rPr>
                <w:color w:val="000000"/>
                <w:sz w:val="28"/>
                <w:szCs w:val="28"/>
                <w:shd w:val="clear" w:color="auto" w:fill="FFFFFF"/>
              </w:rPr>
              <w:t>заява</w:t>
            </w:r>
            <w:proofErr w:type="spellEnd"/>
            <w:r w:rsidRPr="00E154A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54A0">
              <w:rPr>
                <w:color w:val="000000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E154A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54A0">
              <w:rPr>
                <w:color w:val="000000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Pr="00E154A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54A0">
              <w:rPr>
                <w:color w:val="000000"/>
                <w:sz w:val="28"/>
                <w:szCs w:val="28"/>
                <w:shd w:val="clear" w:color="auto" w:fill="FFFFFF"/>
              </w:rPr>
              <w:t>розумним</w:t>
            </w:r>
            <w:proofErr w:type="spellEnd"/>
            <w:r w:rsidRPr="00E154A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54A0">
              <w:rPr>
                <w:color w:val="000000"/>
                <w:sz w:val="28"/>
                <w:szCs w:val="28"/>
                <w:shd w:val="clear" w:color="auto" w:fill="FFFFFF"/>
              </w:rPr>
              <w:t>пристосуванням</w:t>
            </w:r>
            <w:proofErr w:type="spellEnd"/>
            <w:r w:rsidRPr="00E154A0">
              <w:rPr>
                <w:color w:val="000000"/>
                <w:sz w:val="28"/>
                <w:szCs w:val="28"/>
                <w:shd w:val="clear" w:color="auto" w:fill="FFFFFF"/>
              </w:rPr>
              <w:t xml:space="preserve"> за формою </w:t>
            </w:r>
            <w:proofErr w:type="spellStart"/>
            <w:r w:rsidRPr="00E154A0">
              <w:rPr>
                <w:color w:val="000000"/>
                <w:sz w:val="28"/>
                <w:szCs w:val="28"/>
                <w:shd w:val="clear" w:color="auto" w:fill="FFFFFF"/>
              </w:rPr>
              <w:t>згідно</w:t>
            </w:r>
            <w:proofErr w:type="spellEnd"/>
            <w:r w:rsidRPr="00E154A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54A0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E154A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4243">
              <w:rPr>
                <w:color w:val="000000"/>
                <w:sz w:val="28"/>
                <w:szCs w:val="28"/>
                <w:shd w:val="clear" w:color="auto" w:fill="FFFFFF"/>
              </w:rPr>
              <w:t>додатком</w:t>
            </w:r>
            <w:proofErr w:type="spellEnd"/>
            <w:r w:rsidRPr="00F44243">
              <w:rPr>
                <w:color w:val="000000"/>
                <w:sz w:val="28"/>
                <w:szCs w:val="28"/>
                <w:shd w:val="clear" w:color="auto" w:fill="FFFFFF"/>
              </w:rPr>
              <w:t xml:space="preserve"> 3 до Порядку </w:t>
            </w:r>
            <w:proofErr w:type="spellStart"/>
            <w:r w:rsidRPr="00F44243">
              <w:rPr>
                <w:color w:val="000000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F44243">
              <w:rPr>
                <w:color w:val="000000"/>
                <w:sz w:val="28"/>
                <w:szCs w:val="28"/>
                <w:shd w:val="clear" w:color="auto" w:fill="FFFFFF"/>
              </w:rPr>
              <w:t xml:space="preserve"> конкурсу на </w:t>
            </w:r>
            <w:proofErr w:type="spellStart"/>
            <w:r w:rsidRPr="00F44243">
              <w:rPr>
                <w:color w:val="000000"/>
                <w:sz w:val="28"/>
                <w:szCs w:val="28"/>
                <w:shd w:val="clear" w:color="auto" w:fill="FFFFFF"/>
              </w:rPr>
              <w:t>зайняття</w:t>
            </w:r>
            <w:proofErr w:type="spellEnd"/>
            <w:r w:rsidRPr="00F44243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посад </w:t>
            </w:r>
            <w:proofErr w:type="spellStart"/>
            <w:r w:rsidRPr="00F44243">
              <w:rPr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F442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4243"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 w:rsidRPr="00E154A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24421" w:rsidRPr="000F4452" w:rsidTr="00E40196">
        <w:trPr>
          <w:jc w:val="center"/>
        </w:trPr>
        <w:tc>
          <w:tcPr>
            <w:tcW w:w="4054" w:type="dxa"/>
            <w:gridSpan w:val="3"/>
          </w:tcPr>
          <w:p w:rsidR="00D24421" w:rsidRPr="000129DC" w:rsidRDefault="00D24421" w:rsidP="00615E1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>Місце</w:t>
            </w:r>
            <w:proofErr w:type="spellEnd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, час </w:t>
            </w:r>
            <w:proofErr w:type="spellStart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дата початку </w:t>
            </w:r>
            <w:proofErr w:type="spellStart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>перевірки</w:t>
            </w:r>
            <w:proofErr w:type="spellEnd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>володіння</w:t>
            </w:r>
            <w:proofErr w:type="spellEnd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>іноземною</w:t>
            </w:r>
            <w:proofErr w:type="spellEnd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>мовою</w:t>
            </w:r>
            <w:proofErr w:type="spellEnd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, яка </w:t>
            </w:r>
            <w:proofErr w:type="spellStart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>є</w:t>
            </w:r>
            <w:proofErr w:type="spellEnd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>однією</w:t>
            </w:r>
            <w:proofErr w:type="spellEnd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>офіційних</w:t>
            </w:r>
            <w:proofErr w:type="spellEnd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>мов</w:t>
            </w:r>
            <w:proofErr w:type="spellEnd"/>
            <w:proofErr w:type="gramStart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proofErr w:type="gramEnd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ади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  <w:proofErr w:type="spellStart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>вропи</w:t>
            </w:r>
            <w:proofErr w:type="spellEnd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>тестування</w:t>
            </w:r>
            <w:proofErr w:type="spellEnd"/>
          </w:p>
        </w:tc>
        <w:tc>
          <w:tcPr>
            <w:tcW w:w="5994" w:type="dxa"/>
          </w:tcPr>
          <w:p w:rsidR="00BB58CC" w:rsidRPr="00BB58CC" w:rsidRDefault="00BB58CC" w:rsidP="00615E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адресою: </w:t>
            </w:r>
            <w:proofErr w:type="spellStart"/>
            <w:r>
              <w:rPr>
                <w:sz w:val="28"/>
                <w:szCs w:val="28"/>
                <w:lang w:val="uk-UA"/>
              </w:rPr>
              <w:t>м.Сквира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пров.Громова</w:t>
            </w:r>
            <w:proofErr w:type="spellEnd"/>
            <w:r>
              <w:rPr>
                <w:sz w:val="28"/>
                <w:szCs w:val="28"/>
                <w:lang w:val="uk-UA"/>
              </w:rPr>
              <w:t>, 7 А</w:t>
            </w:r>
          </w:p>
          <w:p w:rsidR="00D24421" w:rsidRPr="00BB58CC" w:rsidRDefault="00E75AD9" w:rsidP="00615E14">
            <w:pPr>
              <w:tabs>
                <w:tab w:val="left" w:pos="451"/>
              </w:tabs>
              <w:ind w:left="47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  <w:r w:rsidR="00BB58CC">
              <w:rPr>
                <w:b/>
                <w:sz w:val="28"/>
                <w:szCs w:val="28"/>
                <w:lang w:val="uk-UA"/>
              </w:rPr>
              <w:t xml:space="preserve"> жовтня </w:t>
            </w:r>
            <w:r w:rsidR="00D24421" w:rsidRPr="006B05FF">
              <w:rPr>
                <w:b/>
                <w:sz w:val="28"/>
                <w:szCs w:val="28"/>
              </w:rPr>
              <w:t>201</w:t>
            </w:r>
            <w:r w:rsidR="00D24421">
              <w:rPr>
                <w:b/>
                <w:sz w:val="28"/>
                <w:szCs w:val="28"/>
                <w:lang w:val="uk-UA"/>
              </w:rPr>
              <w:t>9</w:t>
            </w:r>
            <w:r w:rsidR="00D24421" w:rsidRPr="006B05FF">
              <w:rPr>
                <w:b/>
                <w:sz w:val="28"/>
                <w:szCs w:val="28"/>
              </w:rPr>
              <w:t xml:space="preserve"> року</w:t>
            </w:r>
            <w:r w:rsidR="00BB58CC">
              <w:rPr>
                <w:b/>
                <w:sz w:val="28"/>
                <w:szCs w:val="28"/>
                <w:lang w:val="uk-UA"/>
              </w:rPr>
              <w:t xml:space="preserve"> о 14.00 год.</w:t>
            </w:r>
          </w:p>
        </w:tc>
      </w:tr>
      <w:tr w:rsidR="00D24421" w:rsidRPr="008F7D06" w:rsidTr="00E40196">
        <w:trPr>
          <w:jc w:val="center"/>
        </w:trPr>
        <w:tc>
          <w:tcPr>
            <w:tcW w:w="4054" w:type="dxa"/>
            <w:gridSpan w:val="3"/>
          </w:tcPr>
          <w:p w:rsidR="00D24421" w:rsidRPr="000F4452" w:rsidRDefault="00D24421" w:rsidP="00615E1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F4452">
              <w:rPr>
                <w:b/>
                <w:sz w:val="28"/>
                <w:szCs w:val="28"/>
              </w:rPr>
              <w:t>Пр</w:t>
            </w:r>
            <w:proofErr w:type="gramEnd"/>
            <w:r w:rsidRPr="000F4452">
              <w:rPr>
                <w:b/>
                <w:sz w:val="28"/>
                <w:szCs w:val="28"/>
              </w:rPr>
              <w:t>ізвище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F4452">
              <w:rPr>
                <w:b/>
                <w:sz w:val="28"/>
                <w:szCs w:val="28"/>
              </w:rPr>
              <w:t>ім’я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та по </w:t>
            </w:r>
            <w:proofErr w:type="spellStart"/>
            <w:r w:rsidRPr="000F4452">
              <w:rPr>
                <w:b/>
                <w:sz w:val="28"/>
                <w:szCs w:val="28"/>
              </w:rPr>
              <w:t>батькові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0F4452">
              <w:rPr>
                <w:b/>
                <w:sz w:val="28"/>
                <w:szCs w:val="28"/>
              </w:rPr>
              <w:t>електронної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пошти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0F4452">
              <w:rPr>
                <w:b/>
                <w:sz w:val="28"/>
                <w:szCs w:val="28"/>
              </w:rPr>
              <w:t>надає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додаткову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інформацію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з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питань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проведення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5994" w:type="dxa"/>
          </w:tcPr>
          <w:p w:rsidR="00D24421" w:rsidRPr="008F7D06" w:rsidRDefault="008F7D06" w:rsidP="00615E14">
            <w:pPr>
              <w:tabs>
                <w:tab w:val="left" w:pos="583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Шараєвська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Юріївна</w:t>
            </w:r>
          </w:p>
          <w:p w:rsidR="00D24421" w:rsidRPr="009044AF" w:rsidRDefault="00D24421" w:rsidP="008F7D06">
            <w:pPr>
              <w:rPr>
                <w:sz w:val="28"/>
                <w:szCs w:val="28"/>
                <w:lang w:val="uk-UA"/>
              </w:rPr>
            </w:pPr>
            <w:r w:rsidRPr="008F7D06">
              <w:rPr>
                <w:sz w:val="28"/>
                <w:szCs w:val="28"/>
                <w:lang w:val="uk-UA"/>
              </w:rPr>
              <w:t>(045</w:t>
            </w:r>
            <w:r w:rsidR="008F7D06">
              <w:rPr>
                <w:sz w:val="28"/>
                <w:szCs w:val="28"/>
                <w:lang w:val="uk-UA"/>
              </w:rPr>
              <w:t xml:space="preserve">68) </w:t>
            </w:r>
            <w:r>
              <w:rPr>
                <w:sz w:val="28"/>
                <w:szCs w:val="28"/>
                <w:lang w:val="uk-UA"/>
              </w:rPr>
              <w:t>5</w:t>
            </w:r>
            <w:r w:rsidRPr="008F7D06">
              <w:rPr>
                <w:sz w:val="28"/>
                <w:szCs w:val="28"/>
                <w:lang w:val="uk-UA"/>
              </w:rPr>
              <w:t>-</w:t>
            </w:r>
            <w:r w:rsidR="008F7D06">
              <w:rPr>
                <w:sz w:val="28"/>
                <w:szCs w:val="28"/>
                <w:lang w:val="uk-UA"/>
              </w:rPr>
              <w:t>13</w:t>
            </w:r>
            <w:r w:rsidRPr="008F7D06">
              <w:rPr>
                <w:sz w:val="28"/>
                <w:szCs w:val="28"/>
                <w:lang w:val="uk-UA"/>
              </w:rPr>
              <w:t>-</w:t>
            </w:r>
            <w:r w:rsidR="008F7D06">
              <w:rPr>
                <w:sz w:val="28"/>
                <w:szCs w:val="28"/>
                <w:lang w:val="uk-UA"/>
              </w:rPr>
              <w:t>84</w:t>
            </w:r>
            <w:hyperlink r:id="rId7" w:history="1">
              <w:r w:rsidR="008F7D06" w:rsidRPr="00175091">
                <w:rPr>
                  <w:rStyle w:val="a3"/>
                  <w:sz w:val="28"/>
                  <w:szCs w:val="28"/>
                  <w:lang w:val="uk-UA"/>
                </w:rPr>
                <w:br/>
              </w:r>
              <w:r w:rsidR="008F7D06" w:rsidRPr="00175091">
                <w:rPr>
                  <w:rStyle w:val="a3"/>
                  <w:sz w:val="28"/>
                  <w:szCs w:val="28"/>
                </w:rPr>
                <w:t>inbox</w:t>
              </w:r>
              <w:r w:rsidR="008F7D06" w:rsidRPr="00175091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8F7D06" w:rsidRPr="00175091">
                <w:rPr>
                  <w:rStyle w:val="a3"/>
                  <w:sz w:val="28"/>
                  <w:szCs w:val="28"/>
                  <w:lang w:val="en-US"/>
                </w:rPr>
                <w:t>sk</w:t>
              </w:r>
              <w:r w:rsidR="008F7D06" w:rsidRPr="00175091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8F7D06" w:rsidRPr="00175091">
                <w:rPr>
                  <w:rStyle w:val="a3"/>
                  <w:sz w:val="28"/>
                  <w:szCs w:val="28"/>
                  <w:lang w:val="en-US"/>
                </w:rPr>
                <w:t>ko</w:t>
              </w:r>
              <w:r w:rsidR="008F7D06" w:rsidRPr="00175091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8F7D06" w:rsidRPr="00175091">
                <w:rPr>
                  <w:rStyle w:val="a3"/>
                  <w:sz w:val="28"/>
                  <w:szCs w:val="28"/>
                  <w:lang w:val="en-US"/>
                </w:rPr>
                <w:t>court</w:t>
              </w:r>
              <w:r w:rsidR="008F7D06" w:rsidRPr="00175091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8F7D06" w:rsidRPr="00175091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8F7D06" w:rsidRPr="00175091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8F7D06" w:rsidRPr="00175091">
                <w:rPr>
                  <w:rStyle w:val="a3"/>
                  <w:sz w:val="28"/>
                  <w:szCs w:val="28"/>
                  <w:lang w:val="en-US"/>
                </w:rPr>
                <w:t>ua</w:t>
              </w:r>
            </w:hyperlink>
          </w:p>
          <w:p w:rsidR="00D24421" w:rsidRPr="00293549" w:rsidRDefault="00D24421" w:rsidP="00615E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4421" w:rsidRPr="000F4452" w:rsidTr="00E40196">
        <w:trPr>
          <w:jc w:val="center"/>
        </w:trPr>
        <w:tc>
          <w:tcPr>
            <w:tcW w:w="10048" w:type="dxa"/>
            <w:gridSpan w:val="4"/>
          </w:tcPr>
          <w:p w:rsidR="00D24421" w:rsidRPr="00F96758" w:rsidRDefault="00D24421" w:rsidP="00615E14">
            <w:pPr>
              <w:jc w:val="center"/>
              <w:rPr>
                <w:sz w:val="28"/>
                <w:szCs w:val="28"/>
              </w:rPr>
            </w:pPr>
            <w:r w:rsidRPr="00F96758">
              <w:rPr>
                <w:b/>
                <w:bCs/>
                <w:sz w:val="28"/>
                <w:szCs w:val="28"/>
              </w:rPr>
              <w:t xml:space="preserve">КВАЛІФІКАЦІЙНІ ВИМОГИ </w:t>
            </w:r>
          </w:p>
        </w:tc>
      </w:tr>
      <w:tr w:rsidR="00D24421" w:rsidRPr="000F4452" w:rsidTr="00E40196">
        <w:trPr>
          <w:jc w:val="center"/>
        </w:trPr>
        <w:tc>
          <w:tcPr>
            <w:tcW w:w="700" w:type="dxa"/>
          </w:tcPr>
          <w:p w:rsidR="00D24421" w:rsidRPr="0027700F" w:rsidRDefault="00D24421" w:rsidP="00615E1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354" w:type="dxa"/>
            <w:gridSpan w:val="2"/>
          </w:tcPr>
          <w:p w:rsidR="00D24421" w:rsidRPr="000F4452" w:rsidRDefault="00D24421" w:rsidP="00615E14">
            <w:pPr>
              <w:rPr>
                <w:b/>
                <w:sz w:val="28"/>
                <w:szCs w:val="28"/>
              </w:rPr>
            </w:pPr>
            <w:proofErr w:type="spellStart"/>
            <w:r w:rsidRPr="000F4452">
              <w:rPr>
                <w:b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5994" w:type="dxa"/>
          </w:tcPr>
          <w:p w:rsidR="00D24421" w:rsidRPr="00293549" w:rsidRDefault="008F7D06" w:rsidP="008F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вища, ступ</w:t>
            </w:r>
            <w:proofErr w:type="spellStart"/>
            <w:r w:rsidRPr="008F7D06">
              <w:rPr>
                <w:sz w:val="28"/>
                <w:szCs w:val="28"/>
                <w:lang w:eastAsia="uk-UA"/>
              </w:rPr>
              <w:t>інь</w:t>
            </w:r>
            <w:proofErr w:type="spellEnd"/>
            <w:r w:rsidRPr="008F7D06">
              <w:rPr>
                <w:sz w:val="28"/>
                <w:szCs w:val="28"/>
                <w:lang w:eastAsia="uk-UA"/>
              </w:rPr>
              <w:t xml:space="preserve"> не </w:t>
            </w:r>
            <w:proofErr w:type="spellStart"/>
            <w:r w:rsidRPr="008F7D06">
              <w:rPr>
                <w:sz w:val="28"/>
                <w:szCs w:val="28"/>
                <w:lang w:eastAsia="uk-UA"/>
              </w:rPr>
              <w:t>нижче</w:t>
            </w:r>
            <w:proofErr w:type="spellEnd"/>
            <w:r w:rsidR="00D24421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бакалавра, молодшого</w:t>
            </w:r>
            <w:r w:rsidR="00D24421">
              <w:rPr>
                <w:sz w:val="28"/>
                <w:szCs w:val="28"/>
                <w:lang w:val="uk-UA" w:eastAsia="uk-UA"/>
              </w:rPr>
              <w:t xml:space="preserve"> бакалавра</w:t>
            </w:r>
          </w:p>
        </w:tc>
      </w:tr>
      <w:tr w:rsidR="00D24421" w:rsidRPr="000F4452" w:rsidTr="00E40196">
        <w:trPr>
          <w:jc w:val="center"/>
        </w:trPr>
        <w:tc>
          <w:tcPr>
            <w:tcW w:w="700" w:type="dxa"/>
          </w:tcPr>
          <w:p w:rsidR="00D24421" w:rsidRPr="0027700F" w:rsidRDefault="00D24421" w:rsidP="00615E1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354" w:type="dxa"/>
            <w:gridSpan w:val="2"/>
          </w:tcPr>
          <w:p w:rsidR="00D24421" w:rsidRPr="000F4452" w:rsidRDefault="00D24421" w:rsidP="00615E14">
            <w:pPr>
              <w:rPr>
                <w:b/>
                <w:sz w:val="28"/>
                <w:szCs w:val="28"/>
              </w:rPr>
            </w:pPr>
            <w:proofErr w:type="spellStart"/>
            <w:r w:rsidRPr="000F4452">
              <w:rPr>
                <w:b/>
                <w:sz w:val="28"/>
                <w:szCs w:val="28"/>
              </w:rPr>
              <w:t>Досвід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452">
              <w:rPr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5994" w:type="dxa"/>
          </w:tcPr>
          <w:p w:rsidR="00D24421" w:rsidRPr="00F96758" w:rsidRDefault="00D24421" w:rsidP="00615E14">
            <w:pPr>
              <w:jc w:val="both"/>
              <w:rPr>
                <w:sz w:val="28"/>
                <w:szCs w:val="28"/>
              </w:rPr>
            </w:pPr>
            <w:r w:rsidRPr="00F96758">
              <w:rPr>
                <w:sz w:val="28"/>
                <w:szCs w:val="28"/>
              </w:rPr>
              <w:t xml:space="preserve">не </w:t>
            </w:r>
            <w:proofErr w:type="spellStart"/>
            <w:r w:rsidRPr="00F96758">
              <w:rPr>
                <w:sz w:val="28"/>
                <w:szCs w:val="28"/>
              </w:rPr>
              <w:t>потребує</w:t>
            </w:r>
            <w:proofErr w:type="spellEnd"/>
          </w:p>
        </w:tc>
      </w:tr>
      <w:tr w:rsidR="00D24421" w:rsidRPr="000F4452" w:rsidTr="00E40196">
        <w:trPr>
          <w:jc w:val="center"/>
        </w:trPr>
        <w:tc>
          <w:tcPr>
            <w:tcW w:w="700" w:type="dxa"/>
          </w:tcPr>
          <w:p w:rsidR="00D24421" w:rsidRPr="0027700F" w:rsidRDefault="00D24421" w:rsidP="00615E1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354" w:type="dxa"/>
            <w:gridSpan w:val="2"/>
          </w:tcPr>
          <w:p w:rsidR="00D24421" w:rsidRPr="000F4452" w:rsidRDefault="00D24421" w:rsidP="00615E14">
            <w:pPr>
              <w:rPr>
                <w:b/>
                <w:sz w:val="28"/>
                <w:szCs w:val="28"/>
              </w:rPr>
            </w:pPr>
            <w:proofErr w:type="spellStart"/>
            <w:r w:rsidRPr="000F4452">
              <w:rPr>
                <w:b/>
                <w:sz w:val="28"/>
                <w:szCs w:val="28"/>
              </w:rPr>
              <w:t>Володіння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0F4452">
              <w:rPr>
                <w:b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5994" w:type="dxa"/>
          </w:tcPr>
          <w:p w:rsidR="00D24421" w:rsidRPr="00F96758" w:rsidRDefault="00D24421" w:rsidP="00615E1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96758">
              <w:rPr>
                <w:sz w:val="28"/>
                <w:szCs w:val="28"/>
              </w:rPr>
              <w:t>в</w:t>
            </w:r>
            <w:proofErr w:type="gramEnd"/>
            <w:r w:rsidRPr="00F96758">
              <w:rPr>
                <w:sz w:val="28"/>
                <w:szCs w:val="28"/>
              </w:rPr>
              <w:t>ільне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володіння</w:t>
            </w:r>
            <w:proofErr w:type="spellEnd"/>
            <w:r w:rsidRPr="00F96758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F96758">
              <w:rPr>
                <w:sz w:val="28"/>
                <w:szCs w:val="28"/>
              </w:rPr>
              <w:t>мовою</w:t>
            </w:r>
            <w:proofErr w:type="spellEnd"/>
          </w:p>
        </w:tc>
      </w:tr>
      <w:tr w:rsidR="00D24421" w:rsidRPr="000F4452" w:rsidTr="00E40196">
        <w:trPr>
          <w:jc w:val="center"/>
        </w:trPr>
        <w:tc>
          <w:tcPr>
            <w:tcW w:w="700" w:type="dxa"/>
          </w:tcPr>
          <w:p w:rsidR="00D24421" w:rsidRPr="0027700F" w:rsidRDefault="00D24421" w:rsidP="00615E1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354" w:type="dxa"/>
            <w:gridSpan w:val="2"/>
          </w:tcPr>
          <w:p w:rsidR="00D24421" w:rsidRPr="000129DC" w:rsidRDefault="00D24421" w:rsidP="00615E14">
            <w:pPr>
              <w:rPr>
                <w:b/>
                <w:sz w:val="28"/>
                <w:szCs w:val="28"/>
              </w:rPr>
            </w:pPr>
            <w:proofErr w:type="spellStart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>Володіння</w:t>
            </w:r>
            <w:proofErr w:type="spellEnd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>іноземною</w:t>
            </w:r>
            <w:proofErr w:type="spellEnd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29DC">
              <w:rPr>
                <w:b/>
                <w:color w:val="000000"/>
                <w:sz w:val="28"/>
                <w:szCs w:val="28"/>
                <w:shd w:val="clear" w:color="auto" w:fill="FFFFFF"/>
              </w:rPr>
              <w:t>мовою</w:t>
            </w:r>
            <w:proofErr w:type="spellEnd"/>
          </w:p>
        </w:tc>
        <w:tc>
          <w:tcPr>
            <w:tcW w:w="5994" w:type="dxa"/>
          </w:tcPr>
          <w:p w:rsidR="00D24421" w:rsidRPr="000129DC" w:rsidRDefault="00BD71AE" w:rsidP="00615E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D24421">
              <w:rPr>
                <w:sz w:val="28"/>
                <w:szCs w:val="28"/>
                <w:lang w:val="uk-UA"/>
              </w:rPr>
              <w:t>е потребує</w:t>
            </w:r>
          </w:p>
        </w:tc>
      </w:tr>
      <w:tr w:rsidR="00D24421" w:rsidRPr="000F4452" w:rsidTr="00E40196">
        <w:trPr>
          <w:jc w:val="center"/>
        </w:trPr>
        <w:tc>
          <w:tcPr>
            <w:tcW w:w="10048" w:type="dxa"/>
            <w:gridSpan w:val="4"/>
          </w:tcPr>
          <w:p w:rsidR="00D24421" w:rsidRPr="001E5712" w:rsidRDefault="00D24421" w:rsidP="00615E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D24421" w:rsidRPr="000F4452" w:rsidTr="00E40196">
        <w:trPr>
          <w:trHeight w:val="104"/>
          <w:jc w:val="center"/>
        </w:trPr>
        <w:tc>
          <w:tcPr>
            <w:tcW w:w="4054" w:type="dxa"/>
            <w:gridSpan w:val="3"/>
          </w:tcPr>
          <w:p w:rsidR="00D24421" w:rsidRPr="00996791" w:rsidRDefault="00D24421" w:rsidP="00615E14">
            <w:pPr>
              <w:jc w:val="center"/>
              <w:rPr>
                <w:b/>
                <w:sz w:val="28"/>
                <w:szCs w:val="28"/>
              </w:rPr>
            </w:pPr>
            <w:r w:rsidRPr="00996791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5994" w:type="dxa"/>
          </w:tcPr>
          <w:p w:rsidR="00D24421" w:rsidRPr="00F96758" w:rsidRDefault="00D24421" w:rsidP="00615E14">
            <w:pPr>
              <w:jc w:val="center"/>
              <w:rPr>
                <w:b/>
                <w:sz w:val="28"/>
                <w:szCs w:val="28"/>
              </w:rPr>
            </w:pPr>
            <w:r w:rsidRPr="00F96758"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D24421" w:rsidRPr="00D44756" w:rsidTr="00E40196">
        <w:trPr>
          <w:trHeight w:val="525"/>
          <w:jc w:val="center"/>
        </w:trPr>
        <w:tc>
          <w:tcPr>
            <w:tcW w:w="717" w:type="dxa"/>
            <w:gridSpan w:val="2"/>
          </w:tcPr>
          <w:p w:rsidR="00D24421" w:rsidRPr="00F86614" w:rsidRDefault="00D24421" w:rsidP="00615E1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337" w:type="dxa"/>
          </w:tcPr>
          <w:p w:rsidR="00D24421" w:rsidRPr="00F86614" w:rsidRDefault="00D24421" w:rsidP="00615E1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Уміння працювати з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ютером</w:t>
            </w:r>
            <w:proofErr w:type="spellEnd"/>
          </w:p>
        </w:tc>
        <w:tc>
          <w:tcPr>
            <w:tcW w:w="5994" w:type="dxa"/>
          </w:tcPr>
          <w:p w:rsidR="00D24421" w:rsidRPr="00E5294F" w:rsidRDefault="00006334" w:rsidP="00D24421">
            <w:pPr>
              <w:pStyle w:val="a5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D24421">
              <w:rPr>
                <w:rFonts w:ascii="Times New Roman" w:hAnsi="Times New Roman"/>
                <w:sz w:val="28"/>
                <w:szCs w:val="28"/>
                <w:lang w:val="uk-UA"/>
              </w:rPr>
              <w:t>певнений користувач ПК (</w:t>
            </w:r>
            <w:r w:rsidR="00D24421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="00D24421" w:rsidRPr="004C32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4421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="00D244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D24421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="00D24421" w:rsidRPr="004C32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4421">
              <w:rPr>
                <w:rFonts w:ascii="Times New Roman" w:hAnsi="Times New Roman"/>
                <w:sz w:val="28"/>
                <w:szCs w:val="28"/>
                <w:lang w:val="uk-UA"/>
              </w:rPr>
              <w:t>Excel, Internet)</w:t>
            </w:r>
          </w:p>
        </w:tc>
      </w:tr>
      <w:tr w:rsidR="00D24421" w:rsidRPr="00D917E5" w:rsidTr="00E40196">
        <w:trPr>
          <w:trHeight w:val="142"/>
          <w:jc w:val="center"/>
        </w:trPr>
        <w:tc>
          <w:tcPr>
            <w:tcW w:w="717" w:type="dxa"/>
            <w:gridSpan w:val="2"/>
          </w:tcPr>
          <w:p w:rsidR="00D24421" w:rsidRPr="00F86614" w:rsidRDefault="00D24421" w:rsidP="00615E1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337" w:type="dxa"/>
          </w:tcPr>
          <w:p w:rsidR="00D24421" w:rsidRPr="00F86614" w:rsidRDefault="00D24421" w:rsidP="00615E1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Ділові якості</w:t>
            </w:r>
          </w:p>
        </w:tc>
        <w:tc>
          <w:tcPr>
            <w:tcW w:w="5994" w:type="dxa"/>
          </w:tcPr>
          <w:p w:rsidR="00D24421" w:rsidRDefault="00BD71AE" w:rsidP="00D24421">
            <w:pPr>
              <w:pStyle w:val="a5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D24421">
              <w:rPr>
                <w:rFonts w:ascii="Times New Roman" w:hAnsi="Times New Roman"/>
                <w:sz w:val="28"/>
                <w:szCs w:val="28"/>
                <w:lang w:val="uk-UA"/>
              </w:rPr>
              <w:t>датність концентруватись на деталях</w:t>
            </w:r>
          </w:p>
          <w:p w:rsidR="00D24421" w:rsidRDefault="00D24421" w:rsidP="00D24421">
            <w:pPr>
              <w:pStyle w:val="a5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діалогове спілкування (письмове і усне)</w:t>
            </w:r>
          </w:p>
          <w:p w:rsidR="00D24421" w:rsidRDefault="00D24421" w:rsidP="00D24421">
            <w:pPr>
              <w:pStyle w:val="a5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оперативність</w:t>
            </w:r>
          </w:p>
          <w:p w:rsidR="00D24421" w:rsidRDefault="00D24421" w:rsidP="00D24421">
            <w:pPr>
              <w:pStyle w:val="a5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виваженість</w:t>
            </w:r>
          </w:p>
          <w:p w:rsidR="00D24421" w:rsidRDefault="00D24421" w:rsidP="00D24421">
            <w:pPr>
              <w:pStyle w:val="a5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уміння дотримуватись субординації</w:t>
            </w:r>
          </w:p>
          <w:p w:rsidR="00D24421" w:rsidRPr="00E5294F" w:rsidRDefault="00D24421" w:rsidP="00D24421">
            <w:pPr>
              <w:pStyle w:val="a5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уміння працювати в команді</w:t>
            </w:r>
          </w:p>
        </w:tc>
      </w:tr>
      <w:tr w:rsidR="00D24421" w:rsidRPr="00D917E5" w:rsidTr="00E40196">
        <w:trPr>
          <w:trHeight w:val="142"/>
          <w:jc w:val="center"/>
        </w:trPr>
        <w:tc>
          <w:tcPr>
            <w:tcW w:w="717" w:type="dxa"/>
            <w:gridSpan w:val="2"/>
          </w:tcPr>
          <w:p w:rsidR="00D24421" w:rsidRPr="00F86614" w:rsidRDefault="00D24421" w:rsidP="00615E1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337" w:type="dxa"/>
          </w:tcPr>
          <w:p w:rsidR="00D24421" w:rsidRPr="00F86614" w:rsidRDefault="00D24421" w:rsidP="00615E1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Особистісні якості</w:t>
            </w:r>
          </w:p>
        </w:tc>
        <w:tc>
          <w:tcPr>
            <w:tcW w:w="5994" w:type="dxa"/>
          </w:tcPr>
          <w:p w:rsidR="00D24421" w:rsidRDefault="00BD71AE" w:rsidP="00D24421">
            <w:pPr>
              <w:pStyle w:val="a5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D24421">
              <w:rPr>
                <w:rFonts w:ascii="Times New Roman" w:hAnsi="Times New Roman"/>
                <w:sz w:val="28"/>
                <w:szCs w:val="28"/>
                <w:lang w:val="uk-UA"/>
              </w:rPr>
              <w:t>ідповідальність</w:t>
            </w:r>
          </w:p>
          <w:p w:rsidR="00D24421" w:rsidRDefault="00D24421" w:rsidP="00D24421">
            <w:pPr>
              <w:pStyle w:val="a5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порядність</w:t>
            </w:r>
          </w:p>
          <w:p w:rsidR="00D24421" w:rsidRDefault="00D24421" w:rsidP="00D24421">
            <w:pPr>
              <w:pStyle w:val="a5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чесність</w:t>
            </w:r>
          </w:p>
          <w:p w:rsidR="00D24421" w:rsidRDefault="00D24421" w:rsidP="00D24421">
            <w:pPr>
              <w:pStyle w:val="a5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</w:p>
          <w:p w:rsidR="00D24421" w:rsidRDefault="00D24421" w:rsidP="00D24421">
            <w:pPr>
              <w:pStyle w:val="a5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емоційна стабільність</w:t>
            </w:r>
          </w:p>
          <w:p w:rsidR="00232458" w:rsidRDefault="00D24421" w:rsidP="00615E14">
            <w:pPr>
              <w:pStyle w:val="a5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повага до інших</w:t>
            </w:r>
          </w:p>
          <w:p w:rsidR="00836C46" w:rsidRPr="00836C46" w:rsidRDefault="00836C46" w:rsidP="00836C46">
            <w:pPr>
              <w:pStyle w:val="a5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4421" w:rsidRPr="000F4452" w:rsidTr="00E40196">
        <w:trPr>
          <w:trHeight w:val="291"/>
          <w:jc w:val="center"/>
        </w:trPr>
        <w:tc>
          <w:tcPr>
            <w:tcW w:w="10048" w:type="dxa"/>
            <w:gridSpan w:val="4"/>
          </w:tcPr>
          <w:p w:rsidR="00D24421" w:rsidRPr="00F96758" w:rsidRDefault="00D24421" w:rsidP="00615E14">
            <w:pPr>
              <w:pStyle w:val="a5"/>
              <w:tabs>
                <w:tab w:val="left" w:pos="46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D24421" w:rsidRPr="000F4452" w:rsidTr="00E40196">
        <w:trPr>
          <w:trHeight w:val="127"/>
          <w:jc w:val="center"/>
        </w:trPr>
        <w:tc>
          <w:tcPr>
            <w:tcW w:w="4054" w:type="dxa"/>
            <w:gridSpan w:val="3"/>
          </w:tcPr>
          <w:p w:rsidR="00D24421" w:rsidRPr="00996791" w:rsidRDefault="00D24421" w:rsidP="00615E14">
            <w:pPr>
              <w:jc w:val="center"/>
              <w:rPr>
                <w:b/>
                <w:sz w:val="28"/>
                <w:szCs w:val="28"/>
              </w:rPr>
            </w:pPr>
            <w:r w:rsidRPr="00996791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5994" w:type="dxa"/>
          </w:tcPr>
          <w:p w:rsidR="00D24421" w:rsidRPr="00F96758" w:rsidRDefault="00D24421" w:rsidP="00615E14">
            <w:pPr>
              <w:jc w:val="center"/>
              <w:rPr>
                <w:b/>
                <w:sz w:val="28"/>
                <w:szCs w:val="28"/>
              </w:rPr>
            </w:pPr>
            <w:r w:rsidRPr="00F96758"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D24421" w:rsidRPr="000F4452" w:rsidTr="00E40196">
        <w:trPr>
          <w:trHeight w:val="1170"/>
          <w:jc w:val="center"/>
        </w:trPr>
        <w:tc>
          <w:tcPr>
            <w:tcW w:w="717" w:type="dxa"/>
            <w:gridSpan w:val="2"/>
          </w:tcPr>
          <w:p w:rsidR="00D24421" w:rsidRPr="0027700F" w:rsidRDefault="00D24421" w:rsidP="00615E1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337" w:type="dxa"/>
          </w:tcPr>
          <w:p w:rsidR="00D24421" w:rsidRPr="000F4452" w:rsidRDefault="00D24421" w:rsidP="00615E14">
            <w:pPr>
              <w:rPr>
                <w:b/>
                <w:sz w:val="28"/>
                <w:szCs w:val="28"/>
              </w:rPr>
            </w:pPr>
            <w:proofErr w:type="spellStart"/>
            <w:r w:rsidRPr="000F4452">
              <w:rPr>
                <w:b/>
                <w:sz w:val="28"/>
                <w:szCs w:val="28"/>
              </w:rPr>
              <w:t>Знання</w:t>
            </w:r>
            <w:proofErr w:type="spellEnd"/>
            <w:r w:rsidRPr="000F4452">
              <w:rPr>
                <w:b/>
                <w:sz w:val="28"/>
                <w:szCs w:val="28"/>
              </w:rPr>
              <w:t xml:space="preserve">  </w:t>
            </w:r>
            <w:proofErr w:type="spellStart"/>
            <w:r w:rsidRPr="000F4452">
              <w:rPr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5994" w:type="dxa"/>
          </w:tcPr>
          <w:p w:rsidR="00D24421" w:rsidRPr="00F96758" w:rsidRDefault="00D24421" w:rsidP="00D24421">
            <w:pPr>
              <w:numPr>
                <w:ilvl w:val="0"/>
                <w:numId w:val="4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96758">
              <w:rPr>
                <w:sz w:val="28"/>
                <w:szCs w:val="28"/>
              </w:rPr>
              <w:t>Конституція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України</w:t>
            </w:r>
            <w:proofErr w:type="spellEnd"/>
          </w:p>
          <w:p w:rsidR="00D24421" w:rsidRPr="00F96758" w:rsidRDefault="00D24421" w:rsidP="00D24421">
            <w:pPr>
              <w:numPr>
                <w:ilvl w:val="0"/>
                <w:numId w:val="4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 w:rsidRPr="00F96758">
              <w:rPr>
                <w:sz w:val="28"/>
                <w:szCs w:val="28"/>
              </w:rPr>
              <w:t xml:space="preserve">Закон </w:t>
            </w:r>
            <w:proofErr w:type="spellStart"/>
            <w:r w:rsidRPr="00F96758">
              <w:rPr>
                <w:sz w:val="28"/>
                <w:szCs w:val="28"/>
              </w:rPr>
              <w:t>України</w:t>
            </w:r>
            <w:proofErr w:type="spellEnd"/>
            <w:r w:rsidRPr="00F96758">
              <w:rPr>
                <w:sz w:val="28"/>
                <w:szCs w:val="28"/>
              </w:rPr>
              <w:t xml:space="preserve"> «Про </w:t>
            </w:r>
            <w:proofErr w:type="spellStart"/>
            <w:r w:rsidRPr="00F96758">
              <w:rPr>
                <w:sz w:val="28"/>
                <w:szCs w:val="28"/>
              </w:rPr>
              <w:t>державну</w:t>
            </w:r>
            <w:proofErr w:type="spellEnd"/>
            <w:r w:rsidRPr="00F96758">
              <w:rPr>
                <w:sz w:val="28"/>
                <w:szCs w:val="28"/>
              </w:rPr>
              <w:t xml:space="preserve"> службу»</w:t>
            </w:r>
          </w:p>
          <w:p w:rsidR="00D24421" w:rsidRPr="00F96758" w:rsidRDefault="00D24421" w:rsidP="00D24421">
            <w:pPr>
              <w:numPr>
                <w:ilvl w:val="0"/>
                <w:numId w:val="4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 w:rsidRPr="00F96758">
              <w:rPr>
                <w:sz w:val="28"/>
                <w:szCs w:val="28"/>
              </w:rPr>
              <w:t xml:space="preserve">Закон </w:t>
            </w:r>
            <w:proofErr w:type="spellStart"/>
            <w:r w:rsidRPr="00F96758">
              <w:rPr>
                <w:sz w:val="28"/>
                <w:szCs w:val="28"/>
              </w:rPr>
              <w:t>України</w:t>
            </w:r>
            <w:proofErr w:type="spellEnd"/>
            <w:r w:rsidRPr="00F96758">
              <w:rPr>
                <w:sz w:val="28"/>
                <w:szCs w:val="28"/>
              </w:rPr>
              <w:t xml:space="preserve"> «Про </w:t>
            </w:r>
            <w:proofErr w:type="spellStart"/>
            <w:r w:rsidRPr="00F96758">
              <w:rPr>
                <w:sz w:val="28"/>
                <w:szCs w:val="28"/>
              </w:rPr>
              <w:t>запобігання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корупції</w:t>
            </w:r>
            <w:proofErr w:type="spellEnd"/>
            <w:r w:rsidRPr="00F96758">
              <w:rPr>
                <w:sz w:val="28"/>
                <w:szCs w:val="28"/>
              </w:rPr>
              <w:t>»</w:t>
            </w:r>
          </w:p>
        </w:tc>
      </w:tr>
      <w:tr w:rsidR="00D24421" w:rsidRPr="000F4452" w:rsidTr="00E40196">
        <w:trPr>
          <w:trHeight w:val="2670"/>
          <w:jc w:val="center"/>
        </w:trPr>
        <w:tc>
          <w:tcPr>
            <w:tcW w:w="717" w:type="dxa"/>
            <w:gridSpan w:val="2"/>
          </w:tcPr>
          <w:p w:rsidR="00D24421" w:rsidRPr="0027700F" w:rsidRDefault="00D24421" w:rsidP="00615E1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337" w:type="dxa"/>
          </w:tcPr>
          <w:p w:rsidR="00D24421" w:rsidRPr="00053251" w:rsidRDefault="00D24421" w:rsidP="00615E14">
            <w:pPr>
              <w:rPr>
                <w:b/>
                <w:sz w:val="28"/>
                <w:szCs w:val="28"/>
              </w:rPr>
            </w:pPr>
            <w:proofErr w:type="spellStart"/>
            <w:r w:rsidRPr="00053251">
              <w:rPr>
                <w:b/>
                <w:sz w:val="28"/>
                <w:szCs w:val="28"/>
              </w:rPr>
              <w:t>Знання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спеціального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законодавства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53251">
              <w:rPr>
                <w:b/>
                <w:sz w:val="28"/>
                <w:szCs w:val="28"/>
              </w:rPr>
              <w:t>що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пов’язане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із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завданнями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053251">
              <w:rPr>
                <w:b/>
                <w:sz w:val="28"/>
                <w:szCs w:val="28"/>
              </w:rPr>
              <w:t>змістом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роботи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державного </w:t>
            </w:r>
            <w:proofErr w:type="spellStart"/>
            <w:r w:rsidRPr="00053251">
              <w:rPr>
                <w:b/>
                <w:sz w:val="28"/>
                <w:szCs w:val="28"/>
              </w:rPr>
              <w:t>службовця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відповідно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до </w:t>
            </w:r>
            <w:proofErr w:type="spellStart"/>
            <w:r w:rsidRPr="00053251">
              <w:rPr>
                <w:b/>
                <w:sz w:val="28"/>
                <w:szCs w:val="28"/>
              </w:rPr>
              <w:t>посадової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b/>
                <w:sz w:val="28"/>
                <w:szCs w:val="28"/>
              </w:rPr>
              <w:t>інструкції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053251">
              <w:rPr>
                <w:b/>
                <w:sz w:val="28"/>
                <w:szCs w:val="28"/>
              </w:rPr>
              <w:t>положення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про </w:t>
            </w:r>
            <w:proofErr w:type="spellStart"/>
            <w:r w:rsidRPr="00053251">
              <w:rPr>
                <w:b/>
                <w:sz w:val="28"/>
                <w:szCs w:val="28"/>
              </w:rPr>
              <w:t>структурний</w:t>
            </w:r>
            <w:proofErr w:type="spellEnd"/>
            <w:r w:rsidRPr="00053251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3251">
              <w:rPr>
                <w:b/>
                <w:sz w:val="28"/>
                <w:szCs w:val="28"/>
              </w:rPr>
              <w:t>п</w:t>
            </w:r>
            <w:proofErr w:type="gramEnd"/>
            <w:r w:rsidRPr="00053251">
              <w:rPr>
                <w:b/>
                <w:sz w:val="28"/>
                <w:szCs w:val="28"/>
              </w:rPr>
              <w:t>ідрозділ</w:t>
            </w:r>
            <w:proofErr w:type="spellEnd"/>
            <w:r w:rsidRPr="0005325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994" w:type="dxa"/>
          </w:tcPr>
          <w:p w:rsidR="00D24421" w:rsidRDefault="00D24421" w:rsidP="00D24421">
            <w:pPr>
              <w:numPr>
                <w:ilvl w:val="0"/>
                <w:numId w:val="4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96758">
              <w:rPr>
                <w:sz w:val="28"/>
                <w:szCs w:val="28"/>
              </w:rPr>
              <w:t>Кримінальний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процесуальний</w:t>
            </w:r>
            <w:proofErr w:type="spellEnd"/>
            <w:r w:rsidRPr="00F96758">
              <w:rPr>
                <w:sz w:val="28"/>
                <w:szCs w:val="28"/>
              </w:rPr>
              <w:t xml:space="preserve"> кодекс </w:t>
            </w:r>
            <w:proofErr w:type="spellStart"/>
            <w:r w:rsidRPr="00F96758">
              <w:rPr>
                <w:sz w:val="28"/>
                <w:szCs w:val="28"/>
              </w:rPr>
              <w:t>України</w:t>
            </w:r>
            <w:proofErr w:type="spellEnd"/>
          </w:p>
          <w:p w:rsidR="00D24421" w:rsidRDefault="00D24421" w:rsidP="00D24421">
            <w:pPr>
              <w:numPr>
                <w:ilvl w:val="0"/>
                <w:numId w:val="4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Цивільний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процесуальний</w:t>
            </w:r>
            <w:proofErr w:type="spellEnd"/>
            <w:r>
              <w:rPr>
                <w:sz w:val="28"/>
                <w:szCs w:val="28"/>
              </w:rPr>
              <w:t xml:space="preserve"> кодекс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  <w:p w:rsidR="00D24421" w:rsidRDefault="00D24421" w:rsidP="00D24421">
            <w:pPr>
              <w:numPr>
                <w:ilvl w:val="0"/>
                <w:numId w:val="4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Кодекс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судочинства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  <w:p w:rsidR="00D24421" w:rsidRDefault="00D24421" w:rsidP="00D24421">
            <w:pPr>
              <w:numPr>
                <w:ilvl w:val="0"/>
                <w:numId w:val="4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Кодекс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правопорушення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24421" w:rsidRPr="00F96758" w:rsidRDefault="00D24421" w:rsidP="00D24421">
            <w:pPr>
              <w:numPr>
                <w:ilvl w:val="0"/>
                <w:numId w:val="4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96758">
              <w:rPr>
                <w:sz w:val="28"/>
                <w:szCs w:val="28"/>
              </w:rPr>
              <w:t>Інструкція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з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діловодства</w:t>
            </w:r>
            <w:proofErr w:type="spellEnd"/>
            <w:r w:rsidRPr="00F96758">
              <w:rPr>
                <w:sz w:val="28"/>
                <w:szCs w:val="28"/>
              </w:rPr>
              <w:t xml:space="preserve"> в </w:t>
            </w:r>
            <w:proofErr w:type="spellStart"/>
            <w:r w:rsidRPr="00F96758">
              <w:rPr>
                <w:sz w:val="28"/>
                <w:szCs w:val="28"/>
              </w:rPr>
              <w:t>місцевих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загальних</w:t>
            </w:r>
            <w:proofErr w:type="spellEnd"/>
            <w:r w:rsidRPr="00F96758">
              <w:rPr>
                <w:sz w:val="28"/>
                <w:szCs w:val="28"/>
              </w:rPr>
              <w:t xml:space="preserve"> судах, </w:t>
            </w:r>
            <w:proofErr w:type="spellStart"/>
            <w:r w:rsidRPr="00F96758">
              <w:rPr>
                <w:sz w:val="28"/>
                <w:szCs w:val="28"/>
              </w:rPr>
              <w:t>апеляційних</w:t>
            </w:r>
            <w:proofErr w:type="spellEnd"/>
            <w:r w:rsidRPr="00F96758">
              <w:rPr>
                <w:sz w:val="28"/>
                <w:szCs w:val="28"/>
              </w:rPr>
              <w:t xml:space="preserve"> судах областей, </w:t>
            </w:r>
            <w:proofErr w:type="spellStart"/>
            <w:r w:rsidRPr="00F96758">
              <w:rPr>
                <w:sz w:val="28"/>
                <w:szCs w:val="28"/>
              </w:rPr>
              <w:t>апеляційних</w:t>
            </w:r>
            <w:proofErr w:type="spellEnd"/>
            <w:r w:rsidRPr="00F96758">
              <w:rPr>
                <w:sz w:val="28"/>
                <w:szCs w:val="28"/>
              </w:rPr>
              <w:t xml:space="preserve"> судах </w:t>
            </w:r>
            <w:proofErr w:type="spellStart"/>
            <w:r w:rsidRPr="00F96758">
              <w:rPr>
                <w:sz w:val="28"/>
                <w:szCs w:val="28"/>
              </w:rPr>
              <w:t>мі</w:t>
            </w:r>
            <w:proofErr w:type="gramStart"/>
            <w:r w:rsidRPr="00F96758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Києва</w:t>
            </w:r>
            <w:proofErr w:type="spellEnd"/>
            <w:r w:rsidRPr="00F96758">
              <w:rPr>
                <w:sz w:val="28"/>
                <w:szCs w:val="28"/>
              </w:rPr>
              <w:t xml:space="preserve"> та Севастополя, </w:t>
            </w:r>
            <w:proofErr w:type="spellStart"/>
            <w:r w:rsidRPr="00F96758">
              <w:rPr>
                <w:sz w:val="28"/>
                <w:szCs w:val="28"/>
              </w:rPr>
              <w:t>Апеляційному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суді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Автономної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Республіки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Крим</w:t>
            </w:r>
            <w:proofErr w:type="spellEnd"/>
            <w:r w:rsidRPr="00F96758">
              <w:rPr>
                <w:sz w:val="28"/>
                <w:szCs w:val="28"/>
              </w:rPr>
              <w:t xml:space="preserve"> та </w:t>
            </w:r>
            <w:proofErr w:type="spellStart"/>
            <w:r w:rsidRPr="00F96758">
              <w:rPr>
                <w:sz w:val="28"/>
                <w:szCs w:val="28"/>
              </w:rPr>
              <w:t>Вищому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спеціалізованому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суді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України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з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розгляду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цивільних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і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кримінальних</w:t>
            </w:r>
            <w:proofErr w:type="spellEnd"/>
            <w:r w:rsidRPr="00F96758">
              <w:rPr>
                <w:sz w:val="28"/>
                <w:szCs w:val="28"/>
              </w:rPr>
              <w:t xml:space="preserve"> справ</w:t>
            </w:r>
          </w:p>
          <w:p w:rsidR="00D24421" w:rsidRPr="00F96758" w:rsidRDefault="00D24421" w:rsidP="00D24421">
            <w:pPr>
              <w:numPr>
                <w:ilvl w:val="0"/>
                <w:numId w:val="4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96758">
              <w:rPr>
                <w:sz w:val="28"/>
                <w:szCs w:val="28"/>
              </w:rPr>
              <w:t>Положення</w:t>
            </w:r>
            <w:proofErr w:type="spellEnd"/>
            <w:r w:rsidRPr="00F96758">
              <w:rPr>
                <w:sz w:val="28"/>
                <w:szCs w:val="28"/>
              </w:rPr>
              <w:t xml:space="preserve"> про </w:t>
            </w:r>
            <w:proofErr w:type="spellStart"/>
            <w:r w:rsidRPr="00F96758">
              <w:rPr>
                <w:sz w:val="28"/>
                <w:szCs w:val="28"/>
              </w:rPr>
              <w:t>автоматизовану</w:t>
            </w:r>
            <w:proofErr w:type="spellEnd"/>
            <w:r w:rsidRPr="00F96758">
              <w:rPr>
                <w:sz w:val="28"/>
                <w:szCs w:val="28"/>
              </w:rPr>
              <w:t xml:space="preserve"> систему </w:t>
            </w:r>
            <w:proofErr w:type="spellStart"/>
            <w:r w:rsidRPr="00F96758">
              <w:rPr>
                <w:sz w:val="28"/>
                <w:szCs w:val="28"/>
              </w:rPr>
              <w:t>документообігу</w:t>
            </w:r>
            <w:proofErr w:type="spellEnd"/>
            <w:r w:rsidRPr="00F96758">
              <w:rPr>
                <w:sz w:val="28"/>
                <w:szCs w:val="28"/>
              </w:rPr>
              <w:t xml:space="preserve"> суду</w:t>
            </w:r>
            <w:r>
              <w:rPr>
                <w:sz w:val="28"/>
                <w:szCs w:val="28"/>
              </w:rPr>
              <w:t xml:space="preserve"> «Д-3»</w:t>
            </w:r>
          </w:p>
          <w:p w:rsidR="00D24421" w:rsidRPr="00F96758" w:rsidRDefault="00D24421" w:rsidP="00D24421">
            <w:pPr>
              <w:numPr>
                <w:ilvl w:val="0"/>
                <w:numId w:val="4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96758">
              <w:rPr>
                <w:sz w:val="28"/>
                <w:szCs w:val="28"/>
              </w:rPr>
              <w:t>Інструкція</w:t>
            </w:r>
            <w:proofErr w:type="spellEnd"/>
            <w:r w:rsidRPr="00F96758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F96758">
              <w:rPr>
                <w:sz w:val="28"/>
                <w:szCs w:val="28"/>
              </w:rPr>
              <w:t>роботи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з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96758">
              <w:rPr>
                <w:sz w:val="28"/>
                <w:szCs w:val="28"/>
              </w:rPr>
              <w:t>техн</w:t>
            </w:r>
            <w:proofErr w:type="gramEnd"/>
            <w:r w:rsidRPr="00F96758">
              <w:rPr>
                <w:sz w:val="28"/>
                <w:szCs w:val="28"/>
              </w:rPr>
              <w:t>ічними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засобами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фіксування</w:t>
            </w:r>
            <w:proofErr w:type="spellEnd"/>
            <w:r w:rsidRPr="00F96758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F96758">
              <w:rPr>
                <w:sz w:val="28"/>
                <w:szCs w:val="28"/>
              </w:rPr>
              <w:t>процесу</w:t>
            </w:r>
            <w:proofErr w:type="spellEnd"/>
            <w:r w:rsidRPr="00F96758">
              <w:rPr>
                <w:sz w:val="28"/>
                <w:szCs w:val="28"/>
              </w:rPr>
              <w:t xml:space="preserve"> (судового </w:t>
            </w:r>
            <w:proofErr w:type="spellStart"/>
            <w:r w:rsidRPr="00F96758">
              <w:rPr>
                <w:sz w:val="28"/>
                <w:szCs w:val="28"/>
              </w:rPr>
              <w:t>засідання</w:t>
            </w:r>
            <w:proofErr w:type="spellEnd"/>
            <w:r w:rsidRPr="00F96758">
              <w:rPr>
                <w:sz w:val="28"/>
                <w:szCs w:val="28"/>
              </w:rPr>
              <w:t xml:space="preserve">) </w:t>
            </w:r>
          </w:p>
          <w:p w:rsidR="00D24421" w:rsidRPr="007F587E" w:rsidRDefault="00D24421" w:rsidP="007F587E">
            <w:pPr>
              <w:numPr>
                <w:ilvl w:val="0"/>
                <w:numId w:val="4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96758">
              <w:rPr>
                <w:color w:val="000000"/>
                <w:sz w:val="28"/>
                <w:szCs w:val="28"/>
              </w:rPr>
              <w:t>Інструкція</w:t>
            </w:r>
            <w:proofErr w:type="spellEnd"/>
            <w:r w:rsidRPr="00F96758">
              <w:rPr>
                <w:color w:val="000000"/>
                <w:sz w:val="28"/>
                <w:szCs w:val="28"/>
              </w:rPr>
              <w:t xml:space="preserve"> </w:t>
            </w:r>
            <w:r w:rsidRPr="00F96758">
              <w:rPr>
                <w:sz w:val="28"/>
                <w:szCs w:val="28"/>
              </w:rPr>
              <w:t xml:space="preserve">про порядок </w:t>
            </w:r>
            <w:proofErr w:type="spellStart"/>
            <w:r w:rsidRPr="00F96758">
              <w:rPr>
                <w:sz w:val="28"/>
                <w:szCs w:val="28"/>
              </w:rPr>
              <w:t>роботи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з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96758">
              <w:rPr>
                <w:sz w:val="28"/>
                <w:szCs w:val="28"/>
              </w:rPr>
              <w:t>техн</w:t>
            </w:r>
            <w:proofErr w:type="gramEnd"/>
            <w:r w:rsidRPr="00F96758">
              <w:rPr>
                <w:sz w:val="28"/>
                <w:szCs w:val="28"/>
              </w:rPr>
              <w:t>ічними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засобами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відеозапису</w:t>
            </w:r>
            <w:proofErr w:type="spellEnd"/>
            <w:r w:rsidRPr="00F96758">
              <w:rPr>
                <w:sz w:val="28"/>
                <w:szCs w:val="28"/>
              </w:rPr>
              <w:t xml:space="preserve"> ходу </w:t>
            </w:r>
            <w:proofErr w:type="spellStart"/>
            <w:r w:rsidRPr="00F96758">
              <w:rPr>
                <w:sz w:val="28"/>
                <w:szCs w:val="28"/>
              </w:rPr>
              <w:t>і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результатів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процесуальних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дій</w:t>
            </w:r>
            <w:proofErr w:type="spellEnd"/>
            <w:r w:rsidRPr="00F96758">
              <w:rPr>
                <w:sz w:val="28"/>
                <w:szCs w:val="28"/>
              </w:rPr>
              <w:t xml:space="preserve">, </w:t>
            </w:r>
            <w:proofErr w:type="spellStart"/>
            <w:r w:rsidRPr="00F96758">
              <w:rPr>
                <w:sz w:val="28"/>
                <w:szCs w:val="28"/>
              </w:rPr>
              <w:t>проведених</w:t>
            </w:r>
            <w:proofErr w:type="spellEnd"/>
            <w:r w:rsidRPr="00F96758">
              <w:rPr>
                <w:sz w:val="28"/>
                <w:szCs w:val="28"/>
              </w:rPr>
              <w:t xml:space="preserve"> у </w:t>
            </w:r>
            <w:proofErr w:type="spellStart"/>
            <w:r w:rsidRPr="00F96758">
              <w:rPr>
                <w:sz w:val="28"/>
                <w:szCs w:val="28"/>
              </w:rPr>
              <w:t>режимі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відеоконференції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під</w:t>
            </w:r>
            <w:proofErr w:type="spellEnd"/>
            <w:r w:rsidRPr="00F96758">
              <w:rPr>
                <w:sz w:val="28"/>
                <w:szCs w:val="28"/>
              </w:rPr>
              <w:t xml:space="preserve"> час судового </w:t>
            </w:r>
            <w:proofErr w:type="spellStart"/>
            <w:r w:rsidRPr="00F96758">
              <w:rPr>
                <w:sz w:val="28"/>
                <w:szCs w:val="28"/>
              </w:rPr>
              <w:t>засідання</w:t>
            </w:r>
            <w:proofErr w:type="spellEnd"/>
            <w:r w:rsidRPr="00F96758">
              <w:rPr>
                <w:sz w:val="28"/>
                <w:szCs w:val="28"/>
              </w:rPr>
              <w:t xml:space="preserve"> (</w:t>
            </w:r>
            <w:proofErr w:type="spellStart"/>
            <w:r w:rsidRPr="00F96758">
              <w:rPr>
                <w:sz w:val="28"/>
                <w:szCs w:val="28"/>
              </w:rPr>
              <w:t>кримінального</w:t>
            </w:r>
            <w:proofErr w:type="spellEnd"/>
            <w:r w:rsidRPr="00F96758">
              <w:rPr>
                <w:sz w:val="28"/>
                <w:szCs w:val="28"/>
              </w:rPr>
              <w:t xml:space="preserve"> </w:t>
            </w:r>
            <w:proofErr w:type="spellStart"/>
            <w:r w:rsidRPr="00F96758">
              <w:rPr>
                <w:sz w:val="28"/>
                <w:szCs w:val="28"/>
              </w:rPr>
              <w:t>провадження</w:t>
            </w:r>
            <w:proofErr w:type="spellEnd"/>
            <w:r w:rsidRPr="00F96758">
              <w:rPr>
                <w:sz w:val="28"/>
                <w:szCs w:val="28"/>
              </w:rPr>
              <w:t>)</w:t>
            </w:r>
          </w:p>
        </w:tc>
      </w:tr>
    </w:tbl>
    <w:p w:rsidR="00D24421" w:rsidRDefault="00D24421" w:rsidP="00D24421"/>
    <w:p w:rsidR="005D3523" w:rsidRPr="00186BF6" w:rsidRDefault="00186BF6">
      <w:pPr>
        <w:rPr>
          <w:lang w:val="uk-UA"/>
        </w:rPr>
      </w:pPr>
      <w:r>
        <w:rPr>
          <w:lang w:val="uk-UA"/>
        </w:rPr>
        <w:t xml:space="preserve"> </w:t>
      </w:r>
    </w:p>
    <w:sectPr w:rsidR="005D3523" w:rsidRPr="00186BF6" w:rsidSect="0027700F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977F8"/>
    <w:multiLevelType w:val="hybridMultilevel"/>
    <w:tmpl w:val="1608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421"/>
    <w:rsid w:val="00006334"/>
    <w:rsid w:val="000667EF"/>
    <w:rsid w:val="000E7212"/>
    <w:rsid w:val="000F0CBB"/>
    <w:rsid w:val="00186BF6"/>
    <w:rsid w:val="002265E1"/>
    <w:rsid w:val="00232458"/>
    <w:rsid w:val="002F0992"/>
    <w:rsid w:val="004F737C"/>
    <w:rsid w:val="005D3523"/>
    <w:rsid w:val="006B243A"/>
    <w:rsid w:val="007F587E"/>
    <w:rsid w:val="00836C46"/>
    <w:rsid w:val="008F7D06"/>
    <w:rsid w:val="009415EA"/>
    <w:rsid w:val="00BB58CC"/>
    <w:rsid w:val="00BD71AE"/>
    <w:rsid w:val="00C60F08"/>
    <w:rsid w:val="00C67A97"/>
    <w:rsid w:val="00D24421"/>
    <w:rsid w:val="00D44756"/>
    <w:rsid w:val="00DC1F28"/>
    <w:rsid w:val="00DD6625"/>
    <w:rsid w:val="00E40196"/>
    <w:rsid w:val="00E75AD9"/>
    <w:rsid w:val="00E84741"/>
    <w:rsid w:val="00F4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24421"/>
    <w:rPr>
      <w:color w:val="0000FF"/>
      <w:u w:val="single"/>
    </w:rPr>
  </w:style>
  <w:style w:type="paragraph" w:styleId="a4">
    <w:name w:val="Normal (Web)"/>
    <w:basedOn w:val="a"/>
    <w:unhideWhenUsed/>
    <w:rsid w:val="00D24421"/>
    <w:pPr>
      <w:suppressAutoHyphens/>
      <w:spacing w:before="280" w:after="280"/>
    </w:pPr>
    <w:rPr>
      <w:lang w:eastAsia="ar-SA"/>
    </w:rPr>
  </w:style>
  <w:style w:type="paragraph" w:styleId="a5">
    <w:name w:val="List Paragraph"/>
    <w:basedOn w:val="a"/>
    <w:qFormat/>
    <w:rsid w:val="00D244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sk.ko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3928</Words>
  <Characters>2240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Ксюха</cp:lastModifiedBy>
  <cp:revision>17</cp:revision>
  <dcterms:created xsi:type="dcterms:W3CDTF">2019-09-09T09:17:00Z</dcterms:created>
  <dcterms:modified xsi:type="dcterms:W3CDTF">2019-09-23T10:29:00Z</dcterms:modified>
</cp:coreProperties>
</file>